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E0D0" w14:textId="48777730" w:rsidR="00182A1A" w:rsidRPr="009F1F48" w:rsidRDefault="003D567B" w:rsidP="00182A1A">
      <w:pPr>
        <w:spacing w:after="0"/>
        <w:rPr>
          <w:rFonts w:ascii="Arial" w:hAnsi="Arial" w:cs="Arial"/>
          <w:b/>
          <w:color w:val="0000FF"/>
          <w:sz w:val="28"/>
        </w:rPr>
      </w:pPr>
      <w:r>
        <w:rPr>
          <w:rFonts w:ascii="Arial" w:hAnsi="Arial" w:cs="Arial"/>
          <w:b/>
          <w:noProof/>
          <w:color w:val="0000FF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22625" wp14:editId="7449A623">
                <wp:simplePos x="0" y="0"/>
                <wp:positionH relativeFrom="column">
                  <wp:posOffset>4867275</wp:posOffset>
                </wp:positionH>
                <wp:positionV relativeFrom="paragraph">
                  <wp:posOffset>14605</wp:posOffset>
                </wp:positionV>
                <wp:extent cx="1800225" cy="1259840"/>
                <wp:effectExtent l="0" t="0" r="952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467A" w14:textId="77777777" w:rsidR="0011767D" w:rsidRPr="00FF1E8F" w:rsidRDefault="0011767D" w:rsidP="00182A1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2625" id="Casella di testo 2" o:spid="_x0000_s1026" style="position:absolute;margin-left:383.25pt;margin-top:1.15pt;width:141.7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" strokeweight=".25pt">
                <v:stroke joinstyle="miter"/>
                <v:textbox inset="0,0,0,0">
                  <w:txbxContent>
                    <w:p w14:paraId="2B0D467A" w14:textId="77777777" w:rsidR="0011767D" w:rsidRPr="00FF1E8F" w:rsidRDefault="0011767D" w:rsidP="00182A1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3B1482" w:rsidRPr="009F1F48">
        <w:rPr>
          <w:rFonts w:ascii="Arial" w:hAnsi="Arial" w:cs="Arial"/>
          <w:b/>
          <w:noProof/>
          <w:color w:val="0000FF"/>
          <w:sz w:val="28"/>
          <w:lang w:eastAsia="it-IT"/>
        </w:rPr>
        <w:t>DOMENDA D’ISCRIZIONE</w:t>
      </w:r>
      <w:r w:rsidR="00182A1A" w:rsidRPr="009F1F48">
        <w:rPr>
          <w:rFonts w:ascii="Arial" w:hAnsi="Arial" w:cs="Arial"/>
          <w:b/>
          <w:color w:val="0000FF"/>
          <w:sz w:val="28"/>
        </w:rPr>
        <w:t xml:space="preserve"> NELL’ELENCO</w:t>
      </w:r>
    </w:p>
    <w:p w14:paraId="5A8A7AAE" w14:textId="77777777" w:rsidR="00182A1A" w:rsidRPr="00524B57" w:rsidRDefault="00524B57" w:rsidP="00182A1A">
      <w:pPr>
        <w:spacing w:after="0"/>
        <w:rPr>
          <w:rFonts w:ascii="Arial" w:hAnsi="Arial" w:cs="Arial"/>
          <w:b/>
          <w:smallCaps/>
          <w:color w:val="0000FF"/>
          <w:spacing w:val="-6"/>
          <w:sz w:val="28"/>
        </w:rPr>
      </w:pPr>
      <w:r>
        <w:rPr>
          <w:rFonts w:ascii="Arial" w:hAnsi="Arial" w:cs="Arial"/>
          <w:b/>
          <w:smallCaps/>
          <w:color w:val="0000FF"/>
          <w:sz w:val="28"/>
        </w:rPr>
        <w:t xml:space="preserve">- </w:t>
      </w:r>
      <w:r w:rsidRPr="00524B57">
        <w:rPr>
          <w:rFonts w:ascii="Arial" w:hAnsi="Arial" w:cs="Arial"/>
          <w:b/>
          <w:smallCaps/>
          <w:color w:val="0000FF"/>
          <w:sz w:val="28"/>
        </w:rPr>
        <w:t>Professionista Singolo</w:t>
      </w:r>
      <w:r>
        <w:rPr>
          <w:rFonts w:ascii="Arial" w:hAnsi="Arial" w:cs="Arial"/>
          <w:b/>
          <w:smallCaps/>
          <w:color w:val="0000FF"/>
          <w:sz w:val="28"/>
        </w:rPr>
        <w:t xml:space="preserve"> -</w:t>
      </w:r>
    </w:p>
    <w:p w14:paraId="0D914D71" w14:textId="6D65392F" w:rsidR="00182A1A" w:rsidRPr="009F1F48" w:rsidRDefault="00182A1A" w:rsidP="00182A1A">
      <w:pPr>
        <w:spacing w:after="0"/>
        <w:ind w:left="709" w:hanging="709"/>
        <w:rPr>
          <w:rFonts w:ascii="Arial" w:hAnsi="Arial" w:cs="Arial"/>
          <w:b/>
          <w:smallCaps/>
          <w:sz w:val="20"/>
          <w:szCs w:val="20"/>
          <w:lang w:eastAsia="it-IT"/>
        </w:rPr>
      </w:pPr>
      <w:r w:rsidRPr="009F1F48">
        <w:rPr>
          <w:rFonts w:ascii="Arial" w:hAnsi="Arial" w:cs="Arial"/>
          <w:i/>
          <w:sz w:val="20"/>
          <w:szCs w:val="20"/>
          <w:lang w:eastAsia="it-IT"/>
        </w:rPr>
        <w:t>Mitt.</w:t>
      </w:r>
      <w:r w:rsidRPr="009F1F48">
        <w:rPr>
          <w:rFonts w:ascii="Arial" w:hAnsi="Arial" w:cs="Arial"/>
          <w:i/>
          <w:sz w:val="20"/>
          <w:szCs w:val="20"/>
          <w:lang w:eastAsia="it-IT"/>
        </w:rPr>
        <w:tab/>
      </w:r>
      <w:r w:rsidR="0028721A">
        <w:rPr>
          <w:rFonts w:ascii="Arial" w:hAnsi="Arial" w:cs="Arial"/>
          <w:b/>
          <w:smallCaps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8721A">
        <w:rPr>
          <w:rFonts w:ascii="Arial" w:hAnsi="Arial" w:cs="Arial"/>
          <w:b/>
          <w:smallCaps/>
          <w:szCs w:val="20"/>
          <w:lang w:eastAsia="it-IT"/>
        </w:rPr>
        <w:instrText xml:space="preserve"> FORMTEXT </w:instrText>
      </w:r>
      <w:r w:rsidR="0028721A">
        <w:rPr>
          <w:rFonts w:ascii="Arial" w:hAnsi="Arial" w:cs="Arial"/>
          <w:b/>
          <w:smallCaps/>
          <w:szCs w:val="20"/>
          <w:lang w:eastAsia="it-IT"/>
        </w:rPr>
      </w:r>
      <w:r w:rsidR="0028721A">
        <w:rPr>
          <w:rFonts w:ascii="Arial" w:hAnsi="Arial" w:cs="Arial"/>
          <w:b/>
          <w:smallCaps/>
          <w:szCs w:val="20"/>
          <w:lang w:eastAsia="it-IT"/>
        </w:rPr>
        <w:fldChar w:fldCharType="separate"/>
      </w:r>
      <w:r w:rsidR="0028721A">
        <w:rPr>
          <w:rFonts w:ascii="Arial" w:hAnsi="Arial" w:cs="Arial"/>
          <w:b/>
          <w:smallCaps/>
          <w:noProof/>
          <w:szCs w:val="20"/>
          <w:lang w:eastAsia="it-IT"/>
        </w:rPr>
        <w:t>............................................................</w:t>
      </w:r>
      <w:r w:rsidR="0028721A">
        <w:rPr>
          <w:rFonts w:ascii="Arial" w:hAnsi="Arial" w:cs="Arial"/>
          <w:b/>
          <w:smallCaps/>
          <w:szCs w:val="20"/>
          <w:lang w:eastAsia="it-IT"/>
        </w:rPr>
        <w:fldChar w:fldCharType="end"/>
      </w:r>
    </w:p>
    <w:p w14:paraId="1A548E91" w14:textId="77777777" w:rsidR="00182A1A" w:rsidRPr="009F1F48" w:rsidRDefault="00C73F6D" w:rsidP="00182A1A">
      <w:pPr>
        <w:spacing w:after="0"/>
        <w:ind w:left="709"/>
        <w:rPr>
          <w:rFonts w:ascii="Arial" w:hAnsi="Arial" w:cs="Arial"/>
          <w:smallCaps/>
          <w:sz w:val="20"/>
          <w:szCs w:val="20"/>
          <w:lang w:eastAsia="it-IT"/>
        </w:rPr>
      </w:pPr>
      <w:r w:rsidRPr="009F1F48">
        <w:rPr>
          <w:rFonts w:ascii="Arial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182A1A" w:rsidRPr="009F1F48">
        <w:rPr>
          <w:rFonts w:ascii="Arial" w:hAnsi="Arial" w:cs="Arial"/>
          <w:sz w:val="20"/>
          <w:szCs w:val="20"/>
          <w:lang w:eastAsia="it-IT"/>
        </w:rPr>
        <w:instrText xml:space="preserve"> FORMTEXT </w:instrText>
      </w:r>
      <w:r w:rsidRPr="009F1F48">
        <w:rPr>
          <w:rFonts w:ascii="Arial" w:hAnsi="Arial" w:cs="Arial"/>
          <w:sz w:val="20"/>
          <w:szCs w:val="20"/>
          <w:lang w:eastAsia="it-IT"/>
        </w:rPr>
      </w:r>
      <w:r w:rsidRPr="009F1F48">
        <w:rPr>
          <w:rFonts w:ascii="Arial" w:hAnsi="Arial" w:cs="Arial"/>
          <w:sz w:val="20"/>
          <w:szCs w:val="20"/>
          <w:lang w:eastAsia="it-IT"/>
        </w:rPr>
        <w:fldChar w:fldCharType="separate"/>
      </w:r>
      <w:r w:rsidR="00182A1A" w:rsidRPr="009F1F48">
        <w:rPr>
          <w:rFonts w:ascii="Arial" w:hAnsi="Arial" w:cs="Arial"/>
          <w:noProof/>
          <w:sz w:val="20"/>
          <w:szCs w:val="20"/>
          <w:lang w:eastAsia="it-IT"/>
        </w:rPr>
        <w:t>..................................................................</w:t>
      </w:r>
      <w:r w:rsidRPr="009F1F48">
        <w:rPr>
          <w:rFonts w:ascii="Arial" w:hAnsi="Arial" w:cs="Arial"/>
          <w:sz w:val="20"/>
          <w:szCs w:val="20"/>
          <w:lang w:eastAsia="it-IT"/>
        </w:rPr>
        <w:fldChar w:fldCharType="end"/>
      </w:r>
    </w:p>
    <w:p w14:paraId="38EE1217" w14:textId="77777777" w:rsidR="00182A1A" w:rsidRPr="009F1F48" w:rsidRDefault="00C73F6D" w:rsidP="00182A1A">
      <w:pPr>
        <w:spacing w:after="0"/>
        <w:ind w:left="709"/>
        <w:rPr>
          <w:rFonts w:ascii="Arial" w:hAnsi="Arial" w:cs="Arial"/>
          <w:caps/>
          <w:smallCaps/>
          <w:sz w:val="20"/>
          <w:szCs w:val="20"/>
          <w:u w:val="single"/>
          <w:lang w:eastAsia="it-IT"/>
        </w:rPr>
      </w:pP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182A1A"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instrText xml:space="preserve"> FORMTEXT </w:instrText>
      </w: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</w: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fldChar w:fldCharType="separate"/>
      </w:r>
      <w:r w:rsidR="00182A1A" w:rsidRPr="009F1F48">
        <w:rPr>
          <w:rFonts w:ascii="Arial" w:hAnsi="Arial" w:cs="Arial"/>
          <w:caps/>
          <w:noProof/>
          <w:sz w:val="20"/>
          <w:szCs w:val="20"/>
          <w:u w:val="single"/>
          <w:lang w:eastAsia="it-IT"/>
        </w:rPr>
        <w:t>..................................................................</w:t>
      </w: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fldChar w:fldCharType="end"/>
      </w:r>
    </w:p>
    <w:p w14:paraId="2038C5CA" w14:textId="038548CE" w:rsidR="00182A1A" w:rsidRPr="00E04EA7" w:rsidRDefault="00182A1A" w:rsidP="006858DB">
      <w:pPr>
        <w:spacing w:before="600" w:after="0"/>
        <w:ind w:left="6520" w:hanging="992"/>
        <w:rPr>
          <w:rFonts w:ascii="Arial" w:hAnsi="Arial" w:cs="Arial"/>
          <w:b/>
          <w:smallCaps/>
          <w:sz w:val="20"/>
          <w:szCs w:val="20"/>
        </w:rPr>
      </w:pPr>
      <w:r w:rsidRPr="009F1F48">
        <w:rPr>
          <w:rFonts w:ascii="Arial" w:hAnsi="Arial" w:cs="Arial"/>
          <w:i/>
          <w:sz w:val="20"/>
          <w:szCs w:val="20"/>
        </w:rPr>
        <w:t>Spett. le</w:t>
      </w:r>
      <w:r w:rsidRPr="009F1F48">
        <w:rPr>
          <w:rFonts w:ascii="Arial" w:hAnsi="Arial" w:cs="Arial"/>
          <w:b/>
          <w:smallCaps/>
          <w:sz w:val="20"/>
          <w:szCs w:val="20"/>
        </w:rPr>
        <w:tab/>
      </w:r>
      <w:r w:rsidRPr="009F1F48">
        <w:rPr>
          <w:rFonts w:ascii="Arial" w:hAnsi="Arial" w:cs="Arial"/>
          <w:b/>
          <w:smallCaps/>
          <w:szCs w:val="20"/>
        </w:rPr>
        <w:t xml:space="preserve">Comune di </w:t>
      </w:r>
      <w:r w:rsidR="00E04EA7" w:rsidRPr="00E04EA7">
        <w:rPr>
          <w:rFonts w:ascii="Arial" w:hAnsi="Arial" w:cs="Arial"/>
          <w:b/>
          <w:smallCaps/>
          <w:sz w:val="20"/>
          <w:szCs w:val="20"/>
        </w:rPr>
        <w:t>SANT’EUFEMIA D’ASPROMONTE</w:t>
      </w:r>
    </w:p>
    <w:p w14:paraId="3D088A29" w14:textId="35BC9F9B" w:rsidR="00182A1A" w:rsidRDefault="00182A1A" w:rsidP="00182A1A">
      <w:pPr>
        <w:spacing w:after="0"/>
        <w:ind w:left="6521"/>
        <w:rPr>
          <w:rFonts w:ascii="Arial" w:hAnsi="Arial" w:cs="Arial"/>
          <w:smallCaps/>
          <w:sz w:val="20"/>
          <w:szCs w:val="20"/>
        </w:rPr>
      </w:pPr>
      <w:r w:rsidRPr="009F1F48">
        <w:rPr>
          <w:rFonts w:ascii="Arial" w:hAnsi="Arial" w:cs="Arial"/>
          <w:smallCaps/>
          <w:sz w:val="20"/>
          <w:szCs w:val="20"/>
        </w:rPr>
        <w:t>Area Tecnica</w:t>
      </w:r>
    </w:p>
    <w:p w14:paraId="2043C88A" w14:textId="7A54A1A3" w:rsidR="0011767D" w:rsidRPr="0011767D" w:rsidRDefault="001400CA" w:rsidP="00182A1A">
      <w:pPr>
        <w:spacing w:after="0"/>
        <w:ind w:left="6521"/>
        <w:rPr>
          <w:rFonts w:ascii="Arial" w:hAnsi="Arial" w:cs="Arial"/>
          <w:i/>
          <w:iCs/>
          <w:smallCaps/>
          <w:sz w:val="18"/>
          <w:szCs w:val="18"/>
        </w:rPr>
      </w:pPr>
      <w:r>
        <w:rPr>
          <w:rFonts w:ascii="Arial" w:hAnsi="Arial" w:cs="Arial"/>
          <w:i/>
          <w:iCs/>
          <w:smallCaps/>
          <w:sz w:val="18"/>
          <w:szCs w:val="18"/>
        </w:rPr>
        <w:t>Ufficio</w:t>
      </w:r>
      <w:r w:rsidR="0011767D" w:rsidRPr="0011767D">
        <w:rPr>
          <w:rFonts w:ascii="Arial" w:hAnsi="Arial" w:cs="Arial"/>
          <w:i/>
          <w:iCs/>
          <w:smallCaps/>
          <w:sz w:val="18"/>
          <w:szCs w:val="18"/>
        </w:rPr>
        <w:t xml:space="preserve"> Contratti Pubblici</w:t>
      </w:r>
    </w:p>
    <w:p w14:paraId="0BA90E14" w14:textId="173C00A1" w:rsidR="00182A1A" w:rsidRPr="009F1F48" w:rsidRDefault="00182A1A" w:rsidP="00182A1A">
      <w:pPr>
        <w:spacing w:after="0"/>
        <w:ind w:left="6521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</w:rPr>
        <w:t xml:space="preserve">Piazza </w:t>
      </w:r>
      <w:r w:rsidR="00E04EA7">
        <w:rPr>
          <w:rFonts w:ascii="Arial" w:hAnsi="Arial" w:cs="Arial"/>
          <w:sz w:val="20"/>
          <w:szCs w:val="20"/>
        </w:rPr>
        <w:t>Libertà</w:t>
      </w:r>
      <w:r w:rsidRPr="009F1F48">
        <w:rPr>
          <w:rFonts w:ascii="Arial" w:hAnsi="Arial" w:cs="Arial"/>
          <w:sz w:val="20"/>
          <w:szCs w:val="20"/>
        </w:rPr>
        <w:t xml:space="preserve"> n° 1</w:t>
      </w:r>
    </w:p>
    <w:p w14:paraId="6F8DDE2B" w14:textId="4AA09ECD" w:rsidR="00182A1A" w:rsidRPr="009F1F48" w:rsidRDefault="00E04EA7" w:rsidP="00AE672A">
      <w:pPr>
        <w:spacing w:after="240" w:line="240" w:lineRule="auto"/>
        <w:ind w:left="652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single"/>
        </w:rPr>
        <w:t xml:space="preserve">89027 – sant’eufemia d’aspromonte </w:t>
      </w:r>
      <w:r w:rsidR="00182A1A" w:rsidRPr="009F1F48">
        <w:rPr>
          <w:rFonts w:ascii="Arial" w:hAnsi="Arial" w:cs="Arial"/>
          <w:caps/>
          <w:sz w:val="20"/>
          <w:szCs w:val="20"/>
          <w:u w:val="single"/>
        </w:rPr>
        <w:t>(RC)</w:t>
      </w:r>
    </w:p>
    <w:tbl>
      <w:tblPr>
        <w:tblpPr w:leftFromText="141" w:rightFromText="141" w:bottomFromText="240" w:vertAnchor="text" w:horzAnchor="margin" w:tblpX="58" w:tblpY="62"/>
        <w:tblW w:w="1051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8742"/>
      </w:tblGrid>
      <w:tr w:rsidR="00182A1A" w:rsidRPr="009F1F48" w14:paraId="54A2314D" w14:textId="77777777" w:rsidTr="00182A1A">
        <w:tc>
          <w:tcPr>
            <w:tcW w:w="1346" w:type="dxa"/>
            <w:vMerge w:val="restart"/>
            <w:tcBorders>
              <w:right w:val="single" w:sz="8" w:space="0" w:color="auto"/>
            </w:tcBorders>
            <w:vAlign w:val="center"/>
            <w:hideMark/>
          </w:tcPr>
          <w:p w14:paraId="30910DB6" w14:textId="77777777" w:rsidR="00182A1A" w:rsidRPr="009F1F48" w:rsidRDefault="00182A1A" w:rsidP="00543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9F1F48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14:paraId="47C7BCC8" w14:textId="7C0CC853" w:rsidR="00182A1A" w:rsidRPr="009F1F48" w:rsidRDefault="00500731" w:rsidP="00543C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Affidamento di incarichi di progettazione ed attività tecnico-amministrative connesse alla progettazione di importo </w:t>
            </w:r>
            <w:r w:rsidR="0011767D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fino </w:t>
            </w:r>
            <w:bookmarkStart w:id="0" w:name="_Hlk58574552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alle soglie di cui all’articolo 35 del decreto legislativo n° 50 del 2016</w:t>
            </w:r>
            <w:bookmarkEnd w:id="0"/>
            <w:r w:rsidR="0011767D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– Anno 202</w:t>
            </w:r>
            <w:r w:rsidR="001400CA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;</w:t>
            </w:r>
          </w:p>
        </w:tc>
      </w:tr>
      <w:tr w:rsidR="00182A1A" w:rsidRPr="009F1F48" w14:paraId="77AAAEF9" w14:textId="77777777" w:rsidTr="00182A1A">
        <w:tc>
          <w:tcPr>
            <w:tcW w:w="1346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D4A3F58" w14:textId="77777777" w:rsidR="00182A1A" w:rsidRPr="009F1F48" w:rsidRDefault="00182A1A" w:rsidP="00543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14:paraId="546D1425" w14:textId="460B3F6E" w:rsidR="00182A1A" w:rsidRPr="009F1F48" w:rsidRDefault="006858DB" w:rsidP="00543C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F1F48">
              <w:rPr>
                <w:rFonts w:ascii="Arial" w:hAnsi="Arial" w:cs="Arial"/>
                <w:b/>
                <w:sz w:val="20"/>
              </w:rPr>
              <w:t>Istanza di inserimento</w:t>
            </w:r>
            <w:r w:rsidR="0053676C">
              <w:rPr>
                <w:rFonts w:ascii="Arial" w:hAnsi="Arial" w:cs="Arial"/>
                <w:b/>
                <w:sz w:val="20"/>
              </w:rPr>
              <w:t>/mantenimento-aggiornamento</w:t>
            </w:r>
            <w:r w:rsidRPr="009F1F48">
              <w:rPr>
                <w:rFonts w:ascii="Arial" w:hAnsi="Arial" w:cs="Arial"/>
                <w:b/>
                <w:sz w:val="20"/>
              </w:rPr>
              <w:t xml:space="preserve"> per professionista singolo</w:t>
            </w:r>
            <w:r w:rsidR="0011767D">
              <w:rPr>
                <w:rFonts w:ascii="Arial" w:hAnsi="Arial" w:cs="Arial"/>
                <w:b/>
                <w:sz w:val="20"/>
              </w:rPr>
              <w:t xml:space="preserve"> – Anno 2021</w:t>
            </w:r>
            <w:r w:rsidR="001400CA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82A1A" w:rsidRPr="009F1F48" w14:paraId="61C85928" w14:textId="77777777" w:rsidTr="00182A1A">
        <w:tc>
          <w:tcPr>
            <w:tcW w:w="1346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A0776FF" w14:textId="77777777" w:rsidR="00182A1A" w:rsidRPr="009F1F48" w:rsidRDefault="00182A1A" w:rsidP="00543C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14:paraId="3B6D0E3F" w14:textId="77777777" w:rsidR="00182A1A" w:rsidRPr="009F1F48" w:rsidRDefault="00182A1A" w:rsidP="00543C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2A1A" w:rsidRPr="009F1F48" w14:paraId="6EDACAC0" w14:textId="77777777" w:rsidTr="00182A1A">
        <w:tc>
          <w:tcPr>
            <w:tcW w:w="1346" w:type="dxa"/>
            <w:vMerge/>
            <w:tcBorders>
              <w:bottom w:val="nil"/>
              <w:right w:val="single" w:sz="8" w:space="0" w:color="auto"/>
            </w:tcBorders>
            <w:hideMark/>
          </w:tcPr>
          <w:p w14:paraId="5E113E4D" w14:textId="77777777" w:rsidR="00182A1A" w:rsidRPr="009F1F48" w:rsidRDefault="00182A1A" w:rsidP="00543C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8" w:space="0" w:color="auto"/>
            </w:tcBorders>
            <w:hideMark/>
          </w:tcPr>
          <w:p w14:paraId="569009F4" w14:textId="2B2E607B" w:rsidR="00182A1A" w:rsidRPr="005C20B9" w:rsidRDefault="006858DB" w:rsidP="00543C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0B9">
              <w:rPr>
                <w:rFonts w:ascii="Arial" w:hAnsi="Arial" w:cs="Arial"/>
                <w:b/>
                <w:sz w:val="20"/>
                <w:szCs w:val="20"/>
              </w:rPr>
              <w:t xml:space="preserve">Rif. Avviso Pubblico del </w:t>
            </w:r>
            <w:r w:rsidR="00610E43">
              <w:rPr>
                <w:rFonts w:ascii="Arial" w:hAnsi="Arial" w:cs="Arial"/>
                <w:b/>
                <w:sz w:val="20"/>
                <w:szCs w:val="20"/>
              </w:rPr>
              <w:t>__/__/____</w:t>
            </w:r>
            <w:r w:rsidRPr="005C20B9">
              <w:rPr>
                <w:rFonts w:ascii="Arial" w:hAnsi="Arial" w:cs="Arial"/>
                <w:b/>
                <w:sz w:val="20"/>
                <w:szCs w:val="20"/>
              </w:rPr>
              <w:t xml:space="preserve"> registrato al prot. com n° </w:t>
            </w:r>
            <w:r w:rsidR="00353775"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</w:tc>
      </w:tr>
      <w:tr w:rsidR="00182A1A" w:rsidRPr="009F1F48" w14:paraId="70738A8C" w14:textId="77777777" w:rsidTr="006A4EE3">
        <w:trPr>
          <w:trHeight w:val="124"/>
        </w:trPr>
        <w:tc>
          <w:tcPr>
            <w:tcW w:w="1771" w:type="dxa"/>
            <w:gridSpan w:val="2"/>
            <w:tcBorders>
              <w:bottom w:val="nil"/>
            </w:tcBorders>
          </w:tcPr>
          <w:p w14:paraId="5AA12448" w14:textId="77777777" w:rsidR="00182A1A" w:rsidRPr="009F1F48" w:rsidRDefault="00182A1A" w:rsidP="00543CB4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742" w:type="dxa"/>
            <w:tcBorders>
              <w:bottom w:val="nil"/>
            </w:tcBorders>
            <w:shd w:val="clear" w:color="auto" w:fill="D9D9D9" w:themeFill="background1" w:themeFillShade="D9"/>
          </w:tcPr>
          <w:p w14:paraId="72F9B3CC" w14:textId="77777777" w:rsidR="00182A1A" w:rsidRPr="005C20B9" w:rsidRDefault="00182A1A" w:rsidP="00543C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971D5D" w14:textId="77777777" w:rsidR="00300ABA" w:rsidRPr="009F1F48" w:rsidRDefault="006858DB" w:rsidP="00543CB4">
      <w:pPr>
        <w:suppressAutoHyphens/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 xml:space="preserve">Il/La sottoscritto/a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nato/a a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>, Prov.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il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C.F.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P.Iva: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 residente a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694152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94152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prov.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694152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94152" w:rsidRPr="009F1F48">
        <w:rPr>
          <w:rFonts w:ascii="Arial" w:hAnsi="Arial" w:cs="Arial"/>
          <w:b/>
          <w:i/>
          <w:noProof/>
          <w:sz w:val="20"/>
          <w:szCs w:val="20"/>
        </w:rPr>
        <w:t>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b/>
          <w:i/>
          <w:sz w:val="20"/>
          <w:szCs w:val="20"/>
        </w:rPr>
        <w:t>,</w:t>
      </w:r>
      <w:r w:rsidRPr="009F1F48">
        <w:rPr>
          <w:rFonts w:ascii="Arial" w:hAnsi="Arial" w:cs="Arial"/>
          <w:sz w:val="20"/>
          <w:szCs w:val="20"/>
        </w:rPr>
        <w:t xml:space="preserve"> C.A.P.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b/>
          <w:i/>
          <w:sz w:val="20"/>
          <w:szCs w:val="20"/>
        </w:rPr>
        <w:t xml:space="preserve">, </w:t>
      </w:r>
      <w:r w:rsidRPr="009F1F48">
        <w:rPr>
          <w:rFonts w:ascii="Arial" w:hAnsi="Arial" w:cs="Arial"/>
          <w:sz w:val="20"/>
          <w:szCs w:val="20"/>
        </w:rPr>
        <w:t xml:space="preserve">via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6A4EE3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A4EE3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</w:t>
      </w:r>
      <w:r w:rsidR="00C82E25" w:rsidRPr="009F1F48">
        <w:rPr>
          <w:rFonts w:ascii="Arial" w:hAnsi="Arial" w:cs="Arial"/>
          <w:sz w:val="20"/>
          <w:szCs w:val="20"/>
        </w:rPr>
        <w:t>n°</w:t>
      </w:r>
      <w:r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tel.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cell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</w:t>
      </w:r>
      <w:r w:rsidR="006A4EE3" w:rsidRPr="009F1F48">
        <w:rPr>
          <w:rFonts w:ascii="Arial" w:hAnsi="Arial" w:cs="Arial"/>
          <w:sz w:val="20"/>
          <w:szCs w:val="20"/>
        </w:rPr>
        <w:t>PEC:</w:t>
      </w:r>
      <w:r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b/>
          <w:i/>
          <w:sz w:val="20"/>
          <w:szCs w:val="20"/>
        </w:rPr>
        <w:t>@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>,</w:t>
      </w:r>
    </w:p>
    <w:p w14:paraId="0F4E400C" w14:textId="77777777" w:rsidR="003D0556" w:rsidRPr="009F1F48" w:rsidRDefault="003D0556" w:rsidP="00714686">
      <w:pPr>
        <w:pStyle w:val="Corpotesto"/>
        <w:widowControl w:val="0"/>
        <w:spacing w:before="120" w:after="0"/>
        <w:ind w:right="-79"/>
        <w:jc w:val="center"/>
        <w:rPr>
          <w:rFonts w:ascii="Arial" w:hAnsi="Arial" w:cs="Arial"/>
          <w:b/>
          <w:bCs/>
          <w:color w:val="0000CC"/>
        </w:rPr>
      </w:pPr>
      <w:r w:rsidRPr="009F1F48">
        <w:rPr>
          <w:rFonts w:ascii="Arial" w:hAnsi="Arial" w:cs="Arial"/>
          <w:b/>
          <w:bCs/>
          <w:color w:val="0000CC"/>
        </w:rPr>
        <w:t xml:space="preserve">IN QUALITÀ DI </w:t>
      </w:r>
    </w:p>
    <w:p w14:paraId="47FBB5DF" w14:textId="77777777" w:rsidR="003D0556" w:rsidRPr="009F1F48" w:rsidRDefault="00714686" w:rsidP="00714686">
      <w:pPr>
        <w:pStyle w:val="Corpotesto"/>
        <w:widowControl w:val="0"/>
        <w:spacing w:before="120" w:after="0"/>
        <w:ind w:right="-79"/>
        <w:jc w:val="center"/>
        <w:rPr>
          <w:rFonts w:ascii="Arial" w:hAnsi="Arial" w:cs="Arial"/>
          <w:b/>
          <w:bCs/>
          <w:smallCaps/>
          <w:color w:val="0000CC"/>
          <w:u w:val="single"/>
        </w:rPr>
      </w:pPr>
      <w:r w:rsidRPr="009F1F48">
        <w:rPr>
          <w:rFonts w:ascii="Arial" w:hAnsi="Arial" w:cs="Arial"/>
          <w:b/>
          <w:bCs/>
          <w:smallCaps/>
          <w:color w:val="0000CC"/>
          <w:u w:val="single"/>
        </w:rPr>
        <w:t>Professionista Singolo</w:t>
      </w:r>
    </w:p>
    <w:p w14:paraId="1E7CF79E" w14:textId="5EA186B8" w:rsidR="00D41B47" w:rsidRPr="009F1F48" w:rsidRDefault="0053676C" w:rsidP="00714686">
      <w:pPr>
        <w:tabs>
          <w:tab w:val="left" w:pos="6379"/>
        </w:tabs>
        <w:suppressAutoHyphens/>
        <w:spacing w:before="120" w:after="0" w:line="240" w:lineRule="auto"/>
        <w:ind w:right="-142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9F1F48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CHIEDE</w:t>
      </w:r>
      <w:r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 xml:space="preserve"> </w:t>
      </w:r>
      <w:r w:rsidRPr="0053676C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DI ESSERE</w:t>
      </w:r>
    </w:p>
    <w:bookmarkStart w:id="1" w:name="_Hlk58575052"/>
    <w:p w14:paraId="3B342671" w14:textId="67551700" w:rsidR="00D41B47" w:rsidRPr="0053676C" w:rsidRDefault="0053676C" w:rsidP="0053676C">
      <w:pPr>
        <w:pStyle w:val="sche3"/>
        <w:widowControl/>
        <w:overflowPunct/>
        <w:autoSpaceDE/>
        <w:autoSpaceDN/>
        <w:adjustRightInd/>
        <w:textAlignment w:val="auto"/>
        <w:rPr>
          <w:rFonts w:ascii="Arial" w:hAnsi="Arial" w:cs="Arial"/>
          <w:lang w:val="it-IT" w:eastAsia="ar-SA"/>
        </w:rPr>
      </w:pPr>
      <w:r w:rsidRPr="009F1F48">
        <w:rPr>
          <w:rFonts w:ascii="Arial" w:hAnsi="Arial" w:cs="Arial"/>
        </w:rPr>
        <w:object w:dxaOrig="4425" w:dyaOrig="765" w14:anchorId="56370D58">
          <v:shape id="_x0000_i1092" type="#_x0000_t75" style="width:12.75pt;height:9.75pt" o:ole="">
            <v:imagedata r:id="rId8" o:title=""/>
          </v:shape>
          <w:control r:id="rId9" w:name="CheckBox1711118" w:shapeid="_x0000_i1092"/>
        </w:object>
      </w:r>
      <w:r w:rsidRPr="0053676C">
        <w:rPr>
          <w:rFonts w:ascii="Arial" w:hAnsi="Arial" w:cs="Arial"/>
          <w:lang w:val="it-IT"/>
        </w:rPr>
        <w:t xml:space="preserve"> </w:t>
      </w:r>
      <w:r w:rsidR="00D71ABB" w:rsidRPr="0053676C">
        <w:rPr>
          <w:rFonts w:ascii="Arial" w:hAnsi="Arial" w:cs="Arial"/>
          <w:lang w:val="it-IT" w:eastAsia="ar-SA"/>
        </w:rPr>
        <w:t>inserito</w:t>
      </w:r>
      <w:r>
        <w:rPr>
          <w:rFonts w:ascii="Arial" w:hAnsi="Arial" w:cs="Arial"/>
          <w:lang w:val="it-IT" w:eastAsia="ar-SA"/>
        </w:rPr>
        <w:t xml:space="preserve"> (in caso di prima iscrizione) - </w:t>
      </w:r>
      <w:r w:rsidRPr="009F1F48">
        <w:rPr>
          <w:rFonts w:ascii="Arial" w:hAnsi="Arial" w:cs="Arial"/>
        </w:rPr>
        <w:object w:dxaOrig="4425" w:dyaOrig="765" w14:anchorId="1500C91D">
          <v:shape id="_x0000_i1094" type="#_x0000_t75" style="width:12.75pt;height:9.75pt" o:ole="">
            <v:imagedata r:id="rId8" o:title=""/>
          </v:shape>
          <w:control r:id="rId10" w:name="CheckBox17111181" w:shapeid="_x0000_i1094"/>
        </w:object>
      </w:r>
      <w:r w:rsidRPr="0053676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mantenuto con gli aggiornamenti indicati (in caso di avvenuta iscrizione nell’anno precedente) - </w:t>
      </w:r>
      <w:r w:rsidR="00D71ABB" w:rsidRPr="0053676C">
        <w:rPr>
          <w:rFonts w:ascii="Arial" w:hAnsi="Arial" w:cs="Arial"/>
          <w:lang w:val="it-IT" w:eastAsia="ar-SA"/>
        </w:rPr>
        <w:t>nell’</w:t>
      </w:r>
      <w:r w:rsidR="00D41B47" w:rsidRPr="0053676C">
        <w:rPr>
          <w:rFonts w:ascii="Arial" w:hAnsi="Arial" w:cs="Arial"/>
          <w:lang w:val="it-IT" w:eastAsia="ar-SA"/>
        </w:rPr>
        <w:t>ELENC</w:t>
      </w:r>
      <w:r w:rsidR="00D71ABB" w:rsidRPr="0053676C">
        <w:rPr>
          <w:rFonts w:ascii="Arial" w:hAnsi="Arial" w:cs="Arial"/>
          <w:lang w:val="it-IT" w:eastAsia="ar-SA"/>
        </w:rPr>
        <w:t>O</w:t>
      </w:r>
      <w:r w:rsidR="00D41B47" w:rsidRPr="0053676C">
        <w:rPr>
          <w:rFonts w:ascii="Arial" w:hAnsi="Arial" w:cs="Arial"/>
          <w:lang w:val="it-IT" w:eastAsia="ar-SA"/>
        </w:rPr>
        <w:t xml:space="preserve"> DI PROFESSIONISTI PER L'AFFIDAMENTO DI INCARICHI DI IMPORTO </w:t>
      </w:r>
      <w:r w:rsidR="0011767D">
        <w:rPr>
          <w:rFonts w:ascii="Arial" w:hAnsi="Arial" w:cs="Arial"/>
          <w:lang w:val="it-IT" w:eastAsia="ar-SA"/>
        </w:rPr>
        <w:t>FINO</w:t>
      </w:r>
      <w:r w:rsidR="00D41B47" w:rsidRPr="0053676C">
        <w:rPr>
          <w:rFonts w:ascii="Arial" w:hAnsi="Arial" w:cs="Arial"/>
          <w:lang w:val="it-IT" w:eastAsia="ar-SA"/>
        </w:rPr>
        <w:t xml:space="preserve"> </w:t>
      </w:r>
      <w:r w:rsidR="0011767D" w:rsidRPr="0011767D">
        <w:rPr>
          <w:rFonts w:ascii="Arial" w:hAnsi="Arial" w:cs="Arial"/>
          <w:lang w:val="it-IT" w:eastAsia="ar-SA"/>
        </w:rPr>
        <w:t>ALLE SOGLIE DI CUI ALL’ARTICOLO 35 DEL DECRETO LEGISLATIVO N° 50 DEL 2016</w:t>
      </w:r>
      <w:bookmarkEnd w:id="1"/>
      <w:r w:rsidR="0011767D">
        <w:rPr>
          <w:rFonts w:ascii="Arial" w:hAnsi="Arial" w:cs="Arial"/>
          <w:lang w:val="it-IT" w:eastAsia="ar-SA"/>
        </w:rPr>
        <w:t xml:space="preserve"> </w:t>
      </w:r>
      <w:r w:rsidR="00D41B47" w:rsidRPr="0053676C">
        <w:rPr>
          <w:rFonts w:ascii="Arial" w:hAnsi="Arial" w:cs="Arial"/>
          <w:lang w:val="it-IT" w:eastAsia="ar-SA"/>
        </w:rPr>
        <w:t>per le seguenti tipologie di incarico</w:t>
      </w:r>
      <w:r w:rsidR="00613758" w:rsidRPr="0053676C">
        <w:rPr>
          <w:rFonts w:ascii="Arial" w:hAnsi="Arial" w:cs="Arial"/>
          <w:lang w:val="it-IT" w:eastAsia="ar-SA"/>
        </w:rPr>
        <w:t xml:space="preserve"> (barrare il/i settore/i interessato/i</w:t>
      </w:r>
      <w:r w:rsidR="00D02333" w:rsidRPr="0053676C">
        <w:rPr>
          <w:rFonts w:ascii="Arial" w:hAnsi="Arial" w:cs="Arial"/>
          <w:lang w:val="it-IT" w:eastAsia="ar-SA"/>
        </w:rPr>
        <w:t xml:space="preserve"> nonché la/le tipologia/e di incarico per la/le quale/i si è abilitati</w:t>
      </w:r>
      <w:r w:rsidR="00613758" w:rsidRPr="0053676C">
        <w:rPr>
          <w:rFonts w:ascii="Arial" w:hAnsi="Arial" w:cs="Arial"/>
          <w:lang w:val="it-IT" w:eastAsia="ar-SA"/>
        </w:rPr>
        <w:t>)</w:t>
      </w:r>
      <w:r w:rsidR="00D41B47" w:rsidRPr="0053676C">
        <w:rPr>
          <w:rFonts w:ascii="Arial" w:hAnsi="Arial" w:cs="Arial"/>
          <w:lang w:val="it-IT" w:eastAsia="ar-SA"/>
        </w:rPr>
        <w:t>:</w:t>
      </w:r>
    </w:p>
    <w:tbl>
      <w:tblPr>
        <w:tblStyle w:val="Grigliatabella"/>
        <w:tblW w:w="105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"/>
        <w:gridCol w:w="644"/>
        <w:gridCol w:w="8756"/>
      </w:tblGrid>
      <w:tr w:rsidR="00CB65D2" w:rsidRPr="009F1F48" w14:paraId="7EA0F390" w14:textId="77777777" w:rsidTr="00CB65D2">
        <w:tc>
          <w:tcPr>
            <w:tcW w:w="567" w:type="dxa"/>
            <w:tcBorders>
              <w:top w:val="dotted" w:sz="4" w:space="0" w:color="auto"/>
            </w:tcBorders>
          </w:tcPr>
          <w:p w14:paraId="365F1571" w14:textId="6DF99D38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5AB37FD0" w14:textId="497FAAED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33E677D6">
                <v:shape id="_x0000_i1096" type="#_x0000_t75" style="width:12.75pt;height:9.75pt" o:ole="">
                  <v:imagedata r:id="rId8" o:title=""/>
                </v:shape>
                <w:control r:id="rId11" w:name="CheckBox171111" w:shapeid="_x0000_i1096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333B2255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Edilizia</w:t>
            </w:r>
          </w:p>
        </w:tc>
      </w:tr>
      <w:tr w:rsidR="00CB65D2" w:rsidRPr="009F1F48" w14:paraId="7175B4CE" w14:textId="77777777" w:rsidTr="00CB65D2">
        <w:tc>
          <w:tcPr>
            <w:tcW w:w="567" w:type="dxa"/>
          </w:tcPr>
          <w:p w14:paraId="6C01E238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7FACCF99" w14:textId="4F6A5D4C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644" w:type="dxa"/>
            <w:vAlign w:val="center"/>
          </w:tcPr>
          <w:p w14:paraId="23A51D31" w14:textId="5E990E77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2B90211D">
                <v:shape id="_x0000_i1105" type="#_x0000_t75" style="width:12.75pt;height:9.75pt" o:ole="">
                  <v:imagedata r:id="rId8" o:title=""/>
                </v:shape>
                <w:control r:id="rId12" w:name="CheckBox1711117" w:shapeid="_x0000_i1105"/>
              </w:object>
            </w:r>
          </w:p>
        </w:tc>
        <w:tc>
          <w:tcPr>
            <w:tcW w:w="8756" w:type="dxa"/>
          </w:tcPr>
          <w:p w14:paraId="105D96FA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CB65D2" w:rsidRPr="009F1F48" w14:paraId="28CC3142" w14:textId="77777777" w:rsidTr="00CB65D2">
        <w:tc>
          <w:tcPr>
            <w:tcW w:w="567" w:type="dxa"/>
          </w:tcPr>
          <w:p w14:paraId="694B09B2" w14:textId="77777777" w:rsidR="00CB65D2" w:rsidRPr="009F1F48" w:rsidRDefault="00CB65D2" w:rsidP="00CB65D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4BA647AF" w14:textId="4E14CD41" w:rsidR="00CB65D2" w:rsidRPr="009F1F48" w:rsidRDefault="00CB65D2" w:rsidP="00CB65D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E301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4" w:type="dxa"/>
            <w:vAlign w:val="center"/>
          </w:tcPr>
          <w:p w14:paraId="4518E05D" w14:textId="493054B7" w:rsidR="00CB65D2" w:rsidRPr="009F1F48" w:rsidRDefault="00CB65D2" w:rsidP="00CB65D2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53531D3E">
                <v:shape id="_x0000_i1107" type="#_x0000_t75" style="width:12.75pt;height:9.75pt" o:ole="">
                  <v:imagedata r:id="rId8" o:title=""/>
                </v:shape>
                <w:control r:id="rId13" w:name="CheckBox17111172" w:shapeid="_x0000_i1107"/>
              </w:object>
            </w:r>
          </w:p>
        </w:tc>
        <w:tc>
          <w:tcPr>
            <w:tcW w:w="8756" w:type="dxa"/>
          </w:tcPr>
          <w:p w14:paraId="666416D1" w14:textId="77777777" w:rsidR="00CB65D2" w:rsidRPr="009F1F48" w:rsidRDefault="00CB65D2" w:rsidP="00CB65D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Attestato di Prestazione Energetica</w:t>
            </w:r>
          </w:p>
        </w:tc>
      </w:tr>
      <w:tr w:rsidR="00CB65D2" w:rsidRPr="009F1F48" w14:paraId="2524649D" w14:textId="77777777" w:rsidTr="00CB65D2">
        <w:tc>
          <w:tcPr>
            <w:tcW w:w="567" w:type="dxa"/>
            <w:tcBorders>
              <w:bottom w:val="dotted" w:sz="4" w:space="0" w:color="auto"/>
            </w:tcBorders>
          </w:tcPr>
          <w:p w14:paraId="244A07D9" w14:textId="77777777" w:rsidR="00CB65D2" w:rsidRPr="009F1F48" w:rsidRDefault="00CB65D2" w:rsidP="00CB65D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3C8A88F1" w14:textId="6987C284" w:rsidR="00CB65D2" w:rsidRPr="009F1F48" w:rsidRDefault="00CB65D2" w:rsidP="00CB65D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E301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1.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29B468D5" w14:textId="52ABCBB8" w:rsidR="00CB65D2" w:rsidRPr="009F1F48" w:rsidRDefault="00CB65D2" w:rsidP="00CB65D2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3695A6D8">
                <v:shape id="_x0000_i1109" type="#_x0000_t75" style="width:12.75pt;height:9.75pt" o:ole="">
                  <v:imagedata r:id="rId8" o:title=""/>
                </v:shape>
                <w:control r:id="rId14" w:name="CheckBox171111741" w:shapeid="_x0000_i1109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092680B5" w14:textId="17E0756E" w:rsidR="00CB65D2" w:rsidRPr="009F1F48" w:rsidRDefault="00CB65D2" w:rsidP="00CB65D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Supporto al RUP finalizzato alla Verifica, Validazione e Coordinamento della </w:t>
            </w:r>
            <w:r w:rsidR="005E783B"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D.L. e</w:t>
            </w: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 del C.S.E.</w:t>
            </w:r>
          </w:p>
        </w:tc>
      </w:tr>
      <w:tr w:rsidR="00CB65D2" w:rsidRPr="009F1F48" w14:paraId="4BB2A2CC" w14:textId="77777777" w:rsidTr="00CB65D2">
        <w:tc>
          <w:tcPr>
            <w:tcW w:w="567" w:type="dxa"/>
            <w:tcBorders>
              <w:top w:val="dotted" w:sz="4" w:space="0" w:color="auto"/>
            </w:tcBorders>
          </w:tcPr>
          <w:p w14:paraId="13704DB7" w14:textId="1C115C8A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0034B21B" w14:textId="1E126E87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262E85B6">
                <v:shape id="_x0000_i1111" type="#_x0000_t75" style="width:12.75pt;height:9.75pt" o:ole="">
                  <v:imagedata r:id="rId8" o:title=""/>
                </v:shape>
                <w:control r:id="rId15" w:name="CheckBox1711111" w:shapeid="_x0000_i1111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00A16BD6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Strutture</w:t>
            </w:r>
          </w:p>
        </w:tc>
      </w:tr>
      <w:tr w:rsidR="00CB65D2" w:rsidRPr="009F1F48" w14:paraId="0B40DBE7" w14:textId="77777777" w:rsidTr="00CB65D2">
        <w:tc>
          <w:tcPr>
            <w:tcW w:w="567" w:type="dxa"/>
          </w:tcPr>
          <w:p w14:paraId="0AE31202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1F1C3AD9" w14:textId="054BD318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2.1</w:t>
            </w:r>
          </w:p>
        </w:tc>
        <w:tc>
          <w:tcPr>
            <w:tcW w:w="644" w:type="dxa"/>
            <w:vAlign w:val="center"/>
          </w:tcPr>
          <w:p w14:paraId="190A619D" w14:textId="69BC51D4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61CC5767">
                <v:shape id="_x0000_i1113" type="#_x0000_t75" style="width:12.75pt;height:9.75pt" o:ole="">
                  <v:imagedata r:id="rId8" o:title=""/>
                </v:shape>
                <w:control r:id="rId16" w:name="CheckBox17111177" w:shapeid="_x0000_i1113"/>
              </w:object>
            </w:r>
          </w:p>
        </w:tc>
        <w:tc>
          <w:tcPr>
            <w:tcW w:w="8756" w:type="dxa"/>
          </w:tcPr>
          <w:p w14:paraId="3E4F8227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CB65D2" w:rsidRPr="009F1F48" w14:paraId="0F74EA00" w14:textId="77777777" w:rsidTr="00CB65D2">
        <w:tc>
          <w:tcPr>
            <w:tcW w:w="567" w:type="dxa"/>
          </w:tcPr>
          <w:p w14:paraId="7D942536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240D634" w14:textId="3531142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2.2</w:t>
            </w:r>
          </w:p>
        </w:tc>
        <w:tc>
          <w:tcPr>
            <w:tcW w:w="644" w:type="dxa"/>
            <w:vAlign w:val="center"/>
          </w:tcPr>
          <w:p w14:paraId="1C6665F4" w14:textId="64F4C937" w:rsidR="00CB65D2" w:rsidRPr="009F1F48" w:rsidRDefault="00CB65D2" w:rsidP="00D56DE5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774204C6">
                <v:shape id="_x0000_i1115" type="#_x0000_t75" style="width:12.75pt;height:9.75pt" o:ole="">
                  <v:imagedata r:id="rId8" o:title=""/>
                </v:shape>
                <w:control r:id="rId17" w:name="CheckBox171111723" w:shapeid="_x0000_i1115"/>
              </w:object>
            </w:r>
          </w:p>
        </w:tc>
        <w:tc>
          <w:tcPr>
            <w:tcW w:w="8756" w:type="dxa"/>
          </w:tcPr>
          <w:p w14:paraId="1F620C0C" w14:textId="77777777" w:rsidR="00CB65D2" w:rsidRPr="009F1F48" w:rsidRDefault="00CB65D2" w:rsidP="00D56DE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Attestato di Prestazione Energetica</w:t>
            </w:r>
          </w:p>
        </w:tc>
      </w:tr>
      <w:tr w:rsidR="00CB65D2" w:rsidRPr="009F1F48" w14:paraId="1DADE327" w14:textId="77777777" w:rsidTr="00CB65D2">
        <w:tc>
          <w:tcPr>
            <w:tcW w:w="567" w:type="dxa"/>
          </w:tcPr>
          <w:p w14:paraId="267FF66F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1341B9F9" w14:textId="39817442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2.3</w:t>
            </w:r>
          </w:p>
        </w:tc>
        <w:tc>
          <w:tcPr>
            <w:tcW w:w="644" w:type="dxa"/>
            <w:vAlign w:val="center"/>
          </w:tcPr>
          <w:p w14:paraId="5B88533B" w14:textId="7718075C" w:rsidR="00CB65D2" w:rsidRPr="009F1F48" w:rsidRDefault="00CB65D2" w:rsidP="00D56DE5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3ABE1186">
                <v:shape id="_x0000_i1117" type="#_x0000_t75" style="width:12.75pt;height:9.75pt" o:ole="">
                  <v:imagedata r:id="rId8" o:title=""/>
                </v:shape>
                <w:control r:id="rId18" w:name="CheckBox171111713" w:shapeid="_x0000_i1117"/>
              </w:object>
            </w:r>
          </w:p>
        </w:tc>
        <w:tc>
          <w:tcPr>
            <w:tcW w:w="8756" w:type="dxa"/>
          </w:tcPr>
          <w:p w14:paraId="17EDED1B" w14:textId="77777777" w:rsidR="00CB65D2" w:rsidRPr="009F1F48" w:rsidRDefault="00CB65D2" w:rsidP="00D56DE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statico</w:t>
            </w:r>
          </w:p>
        </w:tc>
      </w:tr>
      <w:tr w:rsidR="00CB65D2" w:rsidRPr="009F1F48" w14:paraId="14013DCE" w14:textId="77777777" w:rsidTr="00CB65D2">
        <w:tc>
          <w:tcPr>
            <w:tcW w:w="567" w:type="dxa"/>
            <w:tcBorders>
              <w:bottom w:val="dotted" w:sz="4" w:space="0" w:color="auto"/>
            </w:tcBorders>
          </w:tcPr>
          <w:p w14:paraId="1141BAB4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32F00771" w14:textId="585E7C08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2.4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3D5A3D56" w14:textId="646FE147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28B3033E">
                <v:shape id="_x0000_i1119" type="#_x0000_t75" style="width:12.75pt;height:9.75pt" o:ole="">
                  <v:imagedata r:id="rId8" o:title=""/>
                </v:shape>
                <w:control r:id="rId19" w:name="CheckBox17111174" w:shapeid="_x0000_i1119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49EFEA6D" w14:textId="0D456839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Supporto al RUP finalizzato alla Verifica, Validazione e Coordinamento della </w:t>
            </w:r>
            <w:r w:rsidR="005E783B"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D.L. e</w:t>
            </w: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 del C.S.E.</w:t>
            </w:r>
          </w:p>
        </w:tc>
      </w:tr>
      <w:tr w:rsidR="00CB65D2" w:rsidRPr="009F1F48" w14:paraId="4852643E" w14:textId="77777777" w:rsidTr="00CB65D2">
        <w:tc>
          <w:tcPr>
            <w:tcW w:w="567" w:type="dxa"/>
            <w:tcBorders>
              <w:top w:val="dotted" w:sz="4" w:space="0" w:color="auto"/>
            </w:tcBorders>
          </w:tcPr>
          <w:p w14:paraId="33B0CBF8" w14:textId="6117E2E3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0EACB206" w14:textId="50B91627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769038E3">
                <v:shape id="_x0000_i1121" type="#_x0000_t75" style="width:12.75pt;height:9.75pt" o:ole="">
                  <v:imagedata r:id="rId8" o:title=""/>
                </v:shape>
                <w:control r:id="rId20" w:name="CheckBox1711112" w:shapeid="_x0000_i1121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12364DC6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Impianti</w:t>
            </w:r>
          </w:p>
        </w:tc>
      </w:tr>
      <w:tr w:rsidR="00CB65D2" w:rsidRPr="009F1F48" w14:paraId="6565400E" w14:textId="77777777" w:rsidTr="00CB65D2">
        <w:tc>
          <w:tcPr>
            <w:tcW w:w="567" w:type="dxa"/>
          </w:tcPr>
          <w:p w14:paraId="7967FD66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1BDC8B06" w14:textId="10CD0BC8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3.1</w:t>
            </w:r>
          </w:p>
        </w:tc>
        <w:tc>
          <w:tcPr>
            <w:tcW w:w="644" w:type="dxa"/>
            <w:vAlign w:val="center"/>
          </w:tcPr>
          <w:p w14:paraId="76CE1940" w14:textId="7B10DB87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15E354BA">
                <v:shape id="_x0000_i1123" type="#_x0000_t75" style="width:12.75pt;height:9.75pt" o:ole="">
                  <v:imagedata r:id="rId8" o:title=""/>
                </v:shape>
                <w:control r:id="rId21" w:name="CheckBox171111711" w:shapeid="_x0000_i1123"/>
              </w:object>
            </w:r>
          </w:p>
        </w:tc>
        <w:tc>
          <w:tcPr>
            <w:tcW w:w="8756" w:type="dxa"/>
          </w:tcPr>
          <w:p w14:paraId="5BABB5AB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CB65D2" w:rsidRPr="009F1F48" w14:paraId="4F2E807F" w14:textId="77777777" w:rsidTr="00CB65D2">
        <w:tc>
          <w:tcPr>
            <w:tcW w:w="567" w:type="dxa"/>
          </w:tcPr>
          <w:p w14:paraId="01239101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vAlign w:val="center"/>
          </w:tcPr>
          <w:p w14:paraId="7857383E" w14:textId="3A462D39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3.2</w:t>
            </w:r>
          </w:p>
        </w:tc>
        <w:tc>
          <w:tcPr>
            <w:tcW w:w="644" w:type="dxa"/>
            <w:vAlign w:val="center"/>
          </w:tcPr>
          <w:p w14:paraId="45159696" w14:textId="18D68850" w:rsidR="00CB65D2" w:rsidRPr="009F1F48" w:rsidRDefault="00CB65D2" w:rsidP="00D56DE5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4D362B93">
                <v:shape id="_x0000_i1125" type="#_x0000_t75" style="width:12.75pt;height:9.75pt" o:ole="">
                  <v:imagedata r:id="rId8" o:title=""/>
                </v:shape>
                <w:control r:id="rId22" w:name="CheckBox171111728" w:shapeid="_x0000_i1125"/>
              </w:object>
            </w:r>
          </w:p>
        </w:tc>
        <w:tc>
          <w:tcPr>
            <w:tcW w:w="8756" w:type="dxa"/>
          </w:tcPr>
          <w:p w14:paraId="683EE044" w14:textId="77777777" w:rsidR="00CB65D2" w:rsidRPr="009F1F48" w:rsidRDefault="00CB65D2" w:rsidP="00872508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Collaudo tecnico funzionale degli impianti – Attestato di Prestazione Energetica</w:t>
            </w:r>
          </w:p>
        </w:tc>
      </w:tr>
      <w:tr w:rsidR="00CB65D2" w:rsidRPr="009F1F48" w14:paraId="270DB64C" w14:textId="77777777" w:rsidTr="00CB65D2">
        <w:tc>
          <w:tcPr>
            <w:tcW w:w="567" w:type="dxa"/>
            <w:tcBorders>
              <w:bottom w:val="dotted" w:sz="4" w:space="0" w:color="auto"/>
            </w:tcBorders>
          </w:tcPr>
          <w:p w14:paraId="2AF3EFB5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46046247" w14:textId="312E11F2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313B04FA" w14:textId="282A8CDB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32329599">
                <v:shape id="_x0000_i1127" type="#_x0000_t75" style="width:12.75pt;height:9.75pt" o:ole="">
                  <v:imagedata r:id="rId8" o:title=""/>
                </v:shape>
                <w:control r:id="rId23" w:name="CheckBox17111178" w:shapeid="_x0000_i1127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403AB3BA" w14:textId="5823E351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Supporto al RUP finalizzato alla Verifica, Validazione e Coordinamento della </w:t>
            </w:r>
            <w:r w:rsidR="005E783B"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D.L. e</w:t>
            </w: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 del C.S.E.</w:t>
            </w:r>
          </w:p>
        </w:tc>
      </w:tr>
      <w:tr w:rsidR="00CB65D2" w:rsidRPr="009F1F48" w14:paraId="1D10BA48" w14:textId="77777777" w:rsidTr="00CB65D2">
        <w:tc>
          <w:tcPr>
            <w:tcW w:w="567" w:type="dxa"/>
            <w:tcBorders>
              <w:top w:val="dotted" w:sz="4" w:space="0" w:color="auto"/>
            </w:tcBorders>
          </w:tcPr>
          <w:p w14:paraId="04C4AC81" w14:textId="6C68069D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54173F46" w14:textId="0C55780D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59A1D756">
                <v:shape id="_x0000_i1129" type="#_x0000_t75" style="width:12.75pt;height:9.75pt" o:ole="">
                  <v:imagedata r:id="rId8" o:title=""/>
                </v:shape>
                <w:control r:id="rId24" w:name="CheckBox1711113" w:shapeid="_x0000_i1129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1AE34D14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Infrastrutture per la mobilità</w:t>
            </w:r>
          </w:p>
        </w:tc>
      </w:tr>
      <w:tr w:rsidR="00CB65D2" w:rsidRPr="009F1F48" w14:paraId="3CAD2C67" w14:textId="77777777" w:rsidTr="00CB65D2">
        <w:tc>
          <w:tcPr>
            <w:tcW w:w="567" w:type="dxa"/>
          </w:tcPr>
          <w:p w14:paraId="7D5C4360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25C7109C" w14:textId="74054470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644" w:type="dxa"/>
            <w:vAlign w:val="center"/>
          </w:tcPr>
          <w:p w14:paraId="60D4E9D7" w14:textId="27614AD8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30CEE665">
                <v:shape id="_x0000_i1131" type="#_x0000_t75" style="width:12.75pt;height:9.75pt" o:ole="">
                  <v:imagedata r:id="rId8" o:title=""/>
                </v:shape>
                <w:control r:id="rId25" w:name="CheckBox171111714" w:shapeid="_x0000_i1131"/>
              </w:object>
            </w:r>
          </w:p>
        </w:tc>
        <w:tc>
          <w:tcPr>
            <w:tcW w:w="8756" w:type="dxa"/>
          </w:tcPr>
          <w:p w14:paraId="631BCDA5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CB65D2" w:rsidRPr="009F1F48" w14:paraId="73E33BD8" w14:textId="77777777" w:rsidTr="00CB65D2">
        <w:tc>
          <w:tcPr>
            <w:tcW w:w="567" w:type="dxa"/>
          </w:tcPr>
          <w:p w14:paraId="0D379C08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A8D2FC0" w14:textId="465E3204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4.2</w:t>
            </w:r>
          </w:p>
        </w:tc>
        <w:tc>
          <w:tcPr>
            <w:tcW w:w="644" w:type="dxa"/>
            <w:vAlign w:val="center"/>
          </w:tcPr>
          <w:p w14:paraId="756DCBC3" w14:textId="7E44E2F6" w:rsidR="00CB65D2" w:rsidRPr="009F1F48" w:rsidRDefault="00CB65D2" w:rsidP="00D56DE5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0C69769A">
                <v:shape id="_x0000_i1133" type="#_x0000_t75" style="width:12.75pt;height:9.75pt" o:ole="">
                  <v:imagedata r:id="rId8" o:title=""/>
                </v:shape>
                <w:control r:id="rId26" w:name="CheckBox1711117281" w:shapeid="_x0000_i1133"/>
              </w:object>
            </w:r>
          </w:p>
        </w:tc>
        <w:tc>
          <w:tcPr>
            <w:tcW w:w="8756" w:type="dxa"/>
          </w:tcPr>
          <w:p w14:paraId="102EF114" w14:textId="77777777" w:rsidR="00CB65D2" w:rsidRPr="009F1F48" w:rsidRDefault="00CB65D2" w:rsidP="00D56DE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</w:t>
            </w:r>
          </w:p>
        </w:tc>
      </w:tr>
      <w:tr w:rsidR="00CB65D2" w:rsidRPr="009F1F48" w14:paraId="5624BF5A" w14:textId="77777777" w:rsidTr="00CB65D2">
        <w:tc>
          <w:tcPr>
            <w:tcW w:w="567" w:type="dxa"/>
            <w:tcBorders>
              <w:bottom w:val="dotted" w:sz="4" w:space="0" w:color="auto"/>
            </w:tcBorders>
          </w:tcPr>
          <w:p w14:paraId="5440D2D4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6F7BB46B" w14:textId="6D38C1DB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4.3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77C55CE3" w14:textId="1324388C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44F7B77B">
                <v:shape id="_x0000_i1135" type="#_x0000_t75" style="width:12.75pt;height:9.75pt" o:ole="">
                  <v:imagedata r:id="rId8" o:title=""/>
                </v:shape>
                <w:control r:id="rId27" w:name="CheckBox171111712" w:shapeid="_x0000_i1135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69895F95" w14:textId="3AC78BFE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Supporto al RUP finalizzato alla Verifica, Validazione e Coordinamento della </w:t>
            </w:r>
            <w:r w:rsidR="005E783B"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D.L. e</w:t>
            </w: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 del C.S.E.</w:t>
            </w:r>
          </w:p>
        </w:tc>
      </w:tr>
      <w:tr w:rsidR="00CB65D2" w:rsidRPr="009F1F48" w14:paraId="24CA9761" w14:textId="77777777" w:rsidTr="00CB65D2">
        <w:tc>
          <w:tcPr>
            <w:tcW w:w="567" w:type="dxa"/>
            <w:tcBorders>
              <w:top w:val="dotted" w:sz="4" w:space="0" w:color="auto"/>
            </w:tcBorders>
          </w:tcPr>
          <w:p w14:paraId="4DB6DDD6" w14:textId="6DD2A14E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5ACDD2EF" w14:textId="71B93237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6E46B2BC">
                <v:shape id="_x0000_i1137" type="#_x0000_t75" style="width:12.75pt;height:9.75pt" o:ole="">
                  <v:imagedata r:id="rId8" o:title=""/>
                </v:shape>
                <w:control r:id="rId28" w:name="CheckBox1711114" w:shapeid="_x0000_i1137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2522029A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Idraulica;</w:t>
            </w:r>
          </w:p>
        </w:tc>
      </w:tr>
      <w:tr w:rsidR="00CB65D2" w:rsidRPr="009F1F48" w14:paraId="3D50EAFC" w14:textId="77777777" w:rsidTr="00CB65D2">
        <w:tc>
          <w:tcPr>
            <w:tcW w:w="567" w:type="dxa"/>
          </w:tcPr>
          <w:p w14:paraId="0FB3D70D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B1E1804" w14:textId="58DF8420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5.1</w:t>
            </w:r>
          </w:p>
        </w:tc>
        <w:tc>
          <w:tcPr>
            <w:tcW w:w="644" w:type="dxa"/>
            <w:vAlign w:val="center"/>
          </w:tcPr>
          <w:p w14:paraId="1C8C18A3" w14:textId="65458893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2943DA52">
                <v:shape id="_x0000_i1139" type="#_x0000_t75" style="width:12.75pt;height:9.75pt" o:ole="">
                  <v:imagedata r:id="rId8" o:title=""/>
                </v:shape>
                <w:control r:id="rId29" w:name="CheckBox171111717" w:shapeid="_x0000_i1139"/>
              </w:object>
            </w:r>
          </w:p>
        </w:tc>
        <w:tc>
          <w:tcPr>
            <w:tcW w:w="8756" w:type="dxa"/>
          </w:tcPr>
          <w:p w14:paraId="4599EE1F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CB65D2" w:rsidRPr="009F1F48" w14:paraId="63784C2F" w14:textId="77777777" w:rsidTr="00CB65D2">
        <w:tc>
          <w:tcPr>
            <w:tcW w:w="567" w:type="dxa"/>
          </w:tcPr>
          <w:p w14:paraId="215AF7C9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6453A993" w14:textId="1563206A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5.2</w:t>
            </w:r>
          </w:p>
        </w:tc>
        <w:tc>
          <w:tcPr>
            <w:tcW w:w="644" w:type="dxa"/>
            <w:vAlign w:val="center"/>
          </w:tcPr>
          <w:p w14:paraId="789D590C" w14:textId="2D48791E" w:rsidR="00CB65D2" w:rsidRPr="009F1F48" w:rsidRDefault="00CB65D2" w:rsidP="00D56DE5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2B1B57BA">
                <v:shape id="_x0000_i1141" type="#_x0000_t75" style="width:12.75pt;height:9.75pt" o:ole="">
                  <v:imagedata r:id="rId8" o:title=""/>
                </v:shape>
                <w:control r:id="rId30" w:name="CheckBox1711117282" w:shapeid="_x0000_i1141"/>
              </w:object>
            </w:r>
          </w:p>
        </w:tc>
        <w:tc>
          <w:tcPr>
            <w:tcW w:w="8756" w:type="dxa"/>
          </w:tcPr>
          <w:p w14:paraId="476E09BC" w14:textId="77777777" w:rsidR="00CB65D2" w:rsidRPr="009F1F48" w:rsidRDefault="00CB65D2" w:rsidP="00D56DE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Collaudo tecnico funzionale degli impianti</w:t>
            </w:r>
          </w:p>
        </w:tc>
      </w:tr>
      <w:tr w:rsidR="00CB65D2" w:rsidRPr="009F1F48" w14:paraId="56708270" w14:textId="77777777" w:rsidTr="00CB65D2">
        <w:tc>
          <w:tcPr>
            <w:tcW w:w="567" w:type="dxa"/>
            <w:tcBorders>
              <w:bottom w:val="dotted" w:sz="4" w:space="0" w:color="auto"/>
            </w:tcBorders>
          </w:tcPr>
          <w:p w14:paraId="77DD5015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190F8D94" w14:textId="1900712C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5.3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04B72CD4" w14:textId="355F5DDA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53014F8A">
                <v:shape id="_x0000_i1143" type="#_x0000_t75" style="width:12.75pt;height:9.75pt" o:ole="">
                  <v:imagedata r:id="rId8" o:title=""/>
                </v:shape>
                <w:control r:id="rId31" w:name="CheckBox171111715" w:shapeid="_x0000_i1143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023F6E20" w14:textId="390A4A09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Supporto al RUP finalizzato alla Verifica, Validazione e Coordinamento della </w:t>
            </w:r>
            <w:r w:rsidR="005E783B"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D.L. e</w:t>
            </w: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 del C.S.E.</w:t>
            </w:r>
          </w:p>
        </w:tc>
      </w:tr>
      <w:tr w:rsidR="00CB65D2" w:rsidRPr="009F1F48" w14:paraId="6CCC117F" w14:textId="77777777" w:rsidTr="00CB65D2">
        <w:tc>
          <w:tcPr>
            <w:tcW w:w="567" w:type="dxa"/>
            <w:tcBorders>
              <w:top w:val="dotted" w:sz="4" w:space="0" w:color="auto"/>
            </w:tcBorders>
          </w:tcPr>
          <w:p w14:paraId="03C9BBD2" w14:textId="4483194F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3548E11A" w14:textId="543EB34F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74553A38">
                <v:shape id="_x0000_i1145" type="#_x0000_t75" style="width:12.75pt;height:9.75pt" o:ole="">
                  <v:imagedata r:id="rId8" o:title=""/>
                </v:shape>
                <w:control r:id="rId32" w:name="CheckBox1711115" w:shapeid="_x0000_i1145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47F067D4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Tecnologie della informazione e della comunicazione</w:t>
            </w:r>
          </w:p>
        </w:tc>
      </w:tr>
      <w:tr w:rsidR="00CB65D2" w:rsidRPr="009F1F48" w14:paraId="5FD82713" w14:textId="77777777" w:rsidTr="00CB65D2">
        <w:tc>
          <w:tcPr>
            <w:tcW w:w="567" w:type="dxa"/>
          </w:tcPr>
          <w:p w14:paraId="75C2D47A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6BC81B09" w14:textId="0F20F598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6.1</w:t>
            </w:r>
          </w:p>
        </w:tc>
        <w:tc>
          <w:tcPr>
            <w:tcW w:w="644" w:type="dxa"/>
            <w:vAlign w:val="center"/>
          </w:tcPr>
          <w:p w14:paraId="76C229AB" w14:textId="5008B8BA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04A7756D">
                <v:shape id="_x0000_i1147" type="#_x0000_t75" style="width:12.75pt;height:9.75pt" o:ole="">
                  <v:imagedata r:id="rId8" o:title=""/>
                </v:shape>
                <w:control r:id="rId33" w:name="CheckBox171111720" w:shapeid="_x0000_i1147"/>
              </w:object>
            </w:r>
          </w:p>
        </w:tc>
        <w:tc>
          <w:tcPr>
            <w:tcW w:w="8756" w:type="dxa"/>
          </w:tcPr>
          <w:p w14:paraId="11C579A3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CB65D2" w:rsidRPr="009F1F48" w14:paraId="78DB7FCF" w14:textId="77777777" w:rsidTr="00CB65D2">
        <w:tc>
          <w:tcPr>
            <w:tcW w:w="567" w:type="dxa"/>
          </w:tcPr>
          <w:p w14:paraId="12658589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25FDAF9" w14:textId="3D355EFB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6.2</w:t>
            </w:r>
          </w:p>
        </w:tc>
        <w:tc>
          <w:tcPr>
            <w:tcW w:w="644" w:type="dxa"/>
            <w:vAlign w:val="center"/>
          </w:tcPr>
          <w:p w14:paraId="3260387B" w14:textId="79469D9D" w:rsidR="00CB65D2" w:rsidRPr="009F1F48" w:rsidRDefault="00CB65D2" w:rsidP="00D56DE5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27508C79">
                <v:shape id="_x0000_i1149" type="#_x0000_t75" style="width:12.75pt;height:9.75pt" o:ole="">
                  <v:imagedata r:id="rId8" o:title=""/>
                </v:shape>
                <w:control r:id="rId34" w:name="CheckBox1711117283" w:shapeid="_x0000_i1149"/>
              </w:object>
            </w:r>
          </w:p>
        </w:tc>
        <w:tc>
          <w:tcPr>
            <w:tcW w:w="8756" w:type="dxa"/>
          </w:tcPr>
          <w:p w14:paraId="30639F1A" w14:textId="77777777" w:rsidR="00CB65D2" w:rsidRPr="009F1F48" w:rsidRDefault="00CB65D2" w:rsidP="00D56DE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</w:t>
            </w:r>
          </w:p>
        </w:tc>
      </w:tr>
      <w:tr w:rsidR="00CB65D2" w:rsidRPr="009F1F48" w14:paraId="761FB202" w14:textId="77777777" w:rsidTr="00CB65D2">
        <w:tc>
          <w:tcPr>
            <w:tcW w:w="567" w:type="dxa"/>
            <w:tcBorders>
              <w:bottom w:val="dotted" w:sz="4" w:space="0" w:color="auto"/>
            </w:tcBorders>
          </w:tcPr>
          <w:p w14:paraId="035E4F3F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17C32076" w14:textId="74FD7DAE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6.3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33C116E0" w14:textId="5E38B8A0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5829C86F">
                <v:shape id="_x0000_i1151" type="#_x0000_t75" style="width:12.75pt;height:9.75pt" o:ole="">
                  <v:imagedata r:id="rId8" o:title=""/>
                </v:shape>
                <w:control r:id="rId35" w:name="CheckBox171111718" w:shapeid="_x0000_i1151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11975835" w14:textId="20BB7948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Supporto al RUP finalizzato alla Verifica, Validazione e Coordinamento della </w:t>
            </w:r>
            <w:r w:rsidR="005E783B"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D.L. e</w:t>
            </w: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 del C.S.E.</w:t>
            </w:r>
          </w:p>
        </w:tc>
      </w:tr>
      <w:tr w:rsidR="00CB65D2" w:rsidRPr="009F1F48" w14:paraId="720D1C94" w14:textId="77777777" w:rsidTr="00CB65D2">
        <w:tc>
          <w:tcPr>
            <w:tcW w:w="567" w:type="dxa"/>
            <w:tcBorders>
              <w:top w:val="dotted" w:sz="4" w:space="0" w:color="auto"/>
            </w:tcBorders>
          </w:tcPr>
          <w:p w14:paraId="70F9C6AC" w14:textId="746EBBCB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38FCDEE1" w14:textId="3364DCC0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55FB394B">
                <v:shape id="_x0000_i1153" type="#_x0000_t75" style="width:12.75pt;height:9.75pt" o:ole="">
                  <v:imagedata r:id="rId8" o:title=""/>
                </v:shape>
                <w:control r:id="rId36" w:name="CheckBox1711116" w:shapeid="_x0000_i1153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57FF23CC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Paesaggio, ambiente, naturalizzazione, agroalimentare, zootecnica ruralità, foreste</w:t>
            </w:r>
          </w:p>
        </w:tc>
      </w:tr>
      <w:tr w:rsidR="00CB65D2" w:rsidRPr="009F1F48" w14:paraId="60DF637B" w14:textId="77777777" w:rsidTr="00CB65D2">
        <w:tc>
          <w:tcPr>
            <w:tcW w:w="567" w:type="dxa"/>
          </w:tcPr>
          <w:p w14:paraId="0BE6588D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7C0E40F0" w14:textId="6AEFB676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7.1</w:t>
            </w:r>
          </w:p>
        </w:tc>
        <w:tc>
          <w:tcPr>
            <w:tcW w:w="644" w:type="dxa"/>
            <w:vAlign w:val="center"/>
          </w:tcPr>
          <w:p w14:paraId="49DE3C09" w14:textId="3236BCB1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21D1CC76">
                <v:shape id="_x0000_i1155" type="#_x0000_t75" style="width:12.75pt;height:9.75pt" o:ole="">
                  <v:imagedata r:id="rId8" o:title=""/>
                </v:shape>
                <w:control r:id="rId37" w:name="CheckBox171111725" w:shapeid="_x0000_i1155"/>
              </w:object>
            </w:r>
          </w:p>
        </w:tc>
        <w:tc>
          <w:tcPr>
            <w:tcW w:w="8756" w:type="dxa"/>
          </w:tcPr>
          <w:p w14:paraId="6DB2010E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Pianificazione e programmazione</w:t>
            </w:r>
          </w:p>
        </w:tc>
      </w:tr>
      <w:tr w:rsidR="00CB65D2" w:rsidRPr="009F1F48" w14:paraId="7DEE3D4F" w14:textId="77777777" w:rsidTr="00CB65D2">
        <w:tc>
          <w:tcPr>
            <w:tcW w:w="567" w:type="dxa"/>
          </w:tcPr>
          <w:p w14:paraId="0C29D047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74F84703" w14:textId="4F512755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7.2</w:t>
            </w:r>
          </w:p>
        </w:tc>
        <w:tc>
          <w:tcPr>
            <w:tcW w:w="644" w:type="dxa"/>
            <w:vAlign w:val="center"/>
          </w:tcPr>
          <w:p w14:paraId="73C93C6B" w14:textId="287FCE2F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089D9905">
                <v:shape id="_x0000_i1157" type="#_x0000_t75" style="width:12.75pt;height:9.75pt" o:ole="">
                  <v:imagedata r:id="rId8" o:title=""/>
                </v:shape>
                <w:control r:id="rId38" w:name="CheckBox171111724" w:shapeid="_x0000_i1157"/>
              </w:object>
            </w:r>
          </w:p>
        </w:tc>
        <w:tc>
          <w:tcPr>
            <w:tcW w:w="8756" w:type="dxa"/>
          </w:tcPr>
          <w:p w14:paraId="0A1FB84E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CB65D2" w:rsidRPr="009F1F48" w14:paraId="0D017AAD" w14:textId="77777777" w:rsidTr="00CB65D2">
        <w:tc>
          <w:tcPr>
            <w:tcW w:w="567" w:type="dxa"/>
          </w:tcPr>
          <w:p w14:paraId="06DCDCDA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37B2E9A6" w14:textId="513EE4D1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7.3</w:t>
            </w:r>
          </w:p>
        </w:tc>
        <w:tc>
          <w:tcPr>
            <w:tcW w:w="644" w:type="dxa"/>
            <w:vAlign w:val="center"/>
          </w:tcPr>
          <w:p w14:paraId="65BA5926" w14:textId="37C70CFF" w:rsidR="00CB65D2" w:rsidRPr="009F1F48" w:rsidRDefault="00CB65D2" w:rsidP="00D56DE5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2104199A">
                <v:shape id="_x0000_i1159" type="#_x0000_t75" style="width:12.75pt;height:9.75pt" o:ole="">
                  <v:imagedata r:id="rId8" o:title=""/>
                </v:shape>
                <w:control r:id="rId39" w:name="CheckBox1711117284" w:shapeid="_x0000_i1159"/>
              </w:object>
            </w:r>
          </w:p>
        </w:tc>
        <w:tc>
          <w:tcPr>
            <w:tcW w:w="8756" w:type="dxa"/>
          </w:tcPr>
          <w:p w14:paraId="38FAEA76" w14:textId="77777777" w:rsidR="00CB65D2" w:rsidRPr="009F1F48" w:rsidRDefault="00CB65D2" w:rsidP="00D56DE5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</w:t>
            </w:r>
          </w:p>
        </w:tc>
      </w:tr>
      <w:tr w:rsidR="00CB65D2" w:rsidRPr="009F1F48" w14:paraId="7C115680" w14:textId="77777777" w:rsidTr="00CB65D2">
        <w:tc>
          <w:tcPr>
            <w:tcW w:w="567" w:type="dxa"/>
          </w:tcPr>
          <w:p w14:paraId="4C451BD6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CCBEF1B" w14:textId="7B098C02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7.4</w:t>
            </w:r>
          </w:p>
        </w:tc>
        <w:tc>
          <w:tcPr>
            <w:tcW w:w="644" w:type="dxa"/>
            <w:vAlign w:val="center"/>
          </w:tcPr>
          <w:p w14:paraId="06A09164" w14:textId="19FD9315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3556F90B">
                <v:shape id="_x0000_i1161" type="#_x0000_t75" style="width:12.75pt;height:9.75pt" o:ole="">
                  <v:imagedata r:id="rId8" o:title=""/>
                </v:shape>
                <w:control r:id="rId40" w:name="CheckBox171111722" w:shapeid="_x0000_i1161"/>
              </w:object>
            </w:r>
          </w:p>
        </w:tc>
        <w:tc>
          <w:tcPr>
            <w:tcW w:w="8756" w:type="dxa"/>
          </w:tcPr>
          <w:p w14:paraId="58F64DBE" w14:textId="5189051C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Supporto al RUP finalizzato alla Verifica, Validazione e Coordinamento della </w:t>
            </w:r>
            <w:r w:rsidR="005E783B"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D.L. e</w:t>
            </w: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 xml:space="preserve"> del C.S.E.</w:t>
            </w:r>
          </w:p>
        </w:tc>
      </w:tr>
      <w:tr w:rsidR="00CB65D2" w:rsidRPr="009F1F48" w14:paraId="2F509F86" w14:textId="77777777" w:rsidTr="00CB65D2">
        <w:tc>
          <w:tcPr>
            <w:tcW w:w="567" w:type="dxa"/>
            <w:tcBorders>
              <w:bottom w:val="dotted" w:sz="4" w:space="0" w:color="auto"/>
            </w:tcBorders>
          </w:tcPr>
          <w:p w14:paraId="33BDFE53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40305C98" w14:textId="5E482362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7.5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1A5D02DF" w14:textId="60940954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649CFB80">
                <v:shape id="_x0000_i1163" type="#_x0000_t75" style="width:12.75pt;height:9.75pt" o:ole="">
                  <v:imagedata r:id="rId8" o:title=""/>
                </v:shape>
                <w:control r:id="rId41" w:name="CheckBox171111721" w:shapeid="_x0000_i1163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7D43DBB5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Monitoraggi</w:t>
            </w:r>
          </w:p>
        </w:tc>
      </w:tr>
      <w:tr w:rsidR="00CB65D2" w:rsidRPr="009F1F48" w14:paraId="423CEE82" w14:textId="77777777" w:rsidTr="00CB65D2">
        <w:tc>
          <w:tcPr>
            <w:tcW w:w="567" w:type="dxa"/>
            <w:tcBorders>
              <w:top w:val="dotted" w:sz="4" w:space="0" w:color="auto"/>
            </w:tcBorders>
          </w:tcPr>
          <w:p w14:paraId="19EB0075" w14:textId="5727619E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43049964" w14:textId="7AD5FAFD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75695BE7">
                <v:shape id="_x0000_i1165" type="#_x0000_t75" style="width:12.75pt;height:9.75pt" o:ole="">
                  <v:imagedata r:id="rId8" o:title=""/>
                </v:shape>
                <w:control r:id="rId42" w:name="CheckBox17111164" w:shapeid="_x0000_i1165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227D76A2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Territorio e urbanistica</w:t>
            </w:r>
          </w:p>
        </w:tc>
      </w:tr>
      <w:tr w:rsidR="00CB65D2" w:rsidRPr="009F1F48" w14:paraId="6D83BC7F" w14:textId="77777777" w:rsidTr="00CB65D2">
        <w:tc>
          <w:tcPr>
            <w:tcW w:w="567" w:type="dxa"/>
          </w:tcPr>
          <w:p w14:paraId="4D9A9984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3696B9E8" w14:textId="5BC129C4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8.1</w:t>
            </w:r>
          </w:p>
        </w:tc>
        <w:tc>
          <w:tcPr>
            <w:tcW w:w="644" w:type="dxa"/>
            <w:vAlign w:val="center"/>
          </w:tcPr>
          <w:p w14:paraId="4F66DA76" w14:textId="4D8DD45A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65F7972A">
                <v:shape id="_x0000_i1167" type="#_x0000_t75" style="width:12.75pt;height:9.75pt" o:ole="">
                  <v:imagedata r:id="rId8" o:title=""/>
                </v:shape>
                <w:control r:id="rId43" w:name="CheckBox171111727" w:shapeid="_x0000_i1167"/>
              </w:object>
            </w:r>
          </w:p>
        </w:tc>
        <w:tc>
          <w:tcPr>
            <w:tcW w:w="8756" w:type="dxa"/>
          </w:tcPr>
          <w:p w14:paraId="37D7D143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Pianificazione e programmazione</w:t>
            </w:r>
          </w:p>
        </w:tc>
      </w:tr>
      <w:tr w:rsidR="00CB65D2" w:rsidRPr="009F1F48" w14:paraId="56031910" w14:textId="77777777" w:rsidTr="00CB65D2">
        <w:tc>
          <w:tcPr>
            <w:tcW w:w="567" w:type="dxa"/>
            <w:tcBorders>
              <w:bottom w:val="dotted" w:sz="4" w:space="0" w:color="auto"/>
            </w:tcBorders>
          </w:tcPr>
          <w:p w14:paraId="0520887C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71E34713" w14:textId="2D202B2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8.2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372A9652" w14:textId="0E7A1E78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</w:rPr>
            </w:pPr>
            <w:r w:rsidRPr="009F1F48">
              <w:rPr>
                <w:rFonts w:ascii="Arial" w:hAnsi="Arial" w:cs="Arial"/>
                <w:sz w:val="18"/>
              </w:rPr>
              <w:object w:dxaOrig="4425" w:dyaOrig="765" w14:anchorId="666F15F9">
                <v:shape id="_x0000_i1169" type="#_x0000_t75" style="width:12.75pt;height:9.75pt" o:ole="">
                  <v:imagedata r:id="rId8" o:title=""/>
                </v:shape>
                <w:control r:id="rId44" w:name="CheckBox171111726" w:shapeid="_x0000_i1169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77D58959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9F1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Monitoraggi</w:t>
            </w:r>
          </w:p>
        </w:tc>
      </w:tr>
      <w:tr w:rsidR="00CB65D2" w:rsidRPr="009F1F48" w14:paraId="7F614A5D" w14:textId="77777777" w:rsidTr="00CB65D2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C324117" w14:textId="1CD8C271" w:rsidR="00CB65D2" w:rsidRPr="009F1F48" w:rsidRDefault="00CB65D2" w:rsidP="00D56DE5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54CDC" w14:textId="092620AB" w:rsidR="00CB65D2" w:rsidRPr="009F1F48" w:rsidRDefault="00CB65D2" w:rsidP="00D56DE5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4EAAEAFD">
                <v:shape id="_x0000_i1171" type="#_x0000_t75" style="width:12.75pt;height:9.75pt" o:ole="">
                  <v:imagedata r:id="rId8" o:title=""/>
                </v:shape>
                <w:control r:id="rId45" w:name="CheckBox171111631" w:shapeid="_x0000_i1171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C269CB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5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Attività e procedure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di </w:t>
            </w:r>
            <w:r w:rsidRPr="007265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Coordinamento della sicurezza in fase di Progettazione ed Esecuzione</w:t>
            </w:r>
          </w:p>
        </w:tc>
      </w:tr>
      <w:tr w:rsidR="00CB65D2" w:rsidRPr="009F1F48" w14:paraId="45CCC957" w14:textId="77777777" w:rsidTr="00CB65D2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16D5D64" w14:textId="48D0BC64" w:rsidR="00CB65D2" w:rsidRPr="009F1F48" w:rsidRDefault="00CB65D2" w:rsidP="0011767D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EC5C6" w14:textId="752C9DB1" w:rsidR="00CB65D2" w:rsidRPr="009F1F48" w:rsidRDefault="00CB65D2" w:rsidP="0011767D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0E05DD94">
                <v:shape id="_x0000_i1173" type="#_x0000_t75" style="width:12.75pt;height:9.75pt" o:ole="">
                  <v:imagedata r:id="rId8" o:title=""/>
                </v:shape>
                <w:control r:id="rId46" w:name="CheckBox1711116311" w:shapeid="_x0000_i1173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A61DA9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5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Antincendio</w:t>
            </w:r>
          </w:p>
        </w:tc>
      </w:tr>
      <w:tr w:rsidR="00CB65D2" w:rsidRPr="009F1F48" w14:paraId="4A906242" w14:textId="77777777" w:rsidTr="00CB65D2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12E17D3" w14:textId="234CDEA5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4ECA4" w14:textId="4EE8270D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12123F4D">
                <v:shape id="_x0000_i1175" type="#_x0000_t75" style="width:12.75pt;height:9.75pt" o:ole="">
                  <v:imagedata r:id="rId8" o:title=""/>
                </v:shape>
                <w:control r:id="rId47" w:name="CheckBox17111163" w:shapeid="_x0000_i1175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0727D8" w14:textId="063C9DEE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5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</w:t>
            </w: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di Geologo</w:t>
            </w:r>
            <w:r w:rsidR="001400C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non diversamente classificabili</w:t>
            </w:r>
          </w:p>
        </w:tc>
      </w:tr>
      <w:tr w:rsidR="00CB65D2" w:rsidRPr="009F1F48" w14:paraId="7885814D" w14:textId="77777777" w:rsidTr="00CB65D2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202F1C9" w14:textId="222EBE7F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6612F" w14:textId="76C3FDC8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611319DA">
                <v:shape id="_x0000_i1177" type="#_x0000_t75" style="width:12.75pt;height:9.75pt" o:ole="">
                  <v:imagedata r:id="rId8" o:title=""/>
                </v:shape>
                <w:control r:id="rId48" w:name="CheckBox17111162" w:shapeid="_x0000_i1177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9B0E6F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5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</w:t>
            </w: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di Archeologo</w:t>
            </w:r>
          </w:p>
        </w:tc>
      </w:tr>
      <w:tr w:rsidR="00CB65D2" w:rsidRPr="009F1F48" w14:paraId="158848AC" w14:textId="77777777" w:rsidTr="00CB65D2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2E2CAA5" w14:textId="4B711BA4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E6407" w14:textId="50B8ABA8" w:rsidR="00CB65D2" w:rsidRPr="009F1F48" w:rsidRDefault="00CB65D2" w:rsidP="00710C7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34D3B8D5">
                <v:shape id="_x0000_i1179" type="#_x0000_t75" style="width:12.75pt;height:9.75pt" o:ole="">
                  <v:imagedata r:id="rId8" o:title=""/>
                </v:shape>
                <w:control r:id="rId49" w:name="CheckBox17111161" w:shapeid="_x0000_i1179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104088" w14:textId="77777777" w:rsidR="00CB65D2" w:rsidRPr="009F1F48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5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Attività e procedure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del </w:t>
            </w: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Protocollo Itaca</w:t>
            </w:r>
          </w:p>
        </w:tc>
      </w:tr>
      <w:tr w:rsidR="00CB65D2" w:rsidRPr="009F1F48" w14:paraId="38D662F7" w14:textId="77777777" w:rsidTr="00FE030F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79BCB88" w14:textId="663C3694" w:rsidR="00CB65D2" w:rsidRPr="009F1F48" w:rsidRDefault="00CB65D2" w:rsidP="0011767D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8A8DB" w14:textId="377FBF6C" w:rsidR="00CB65D2" w:rsidRPr="009F1F48" w:rsidRDefault="00CB65D2" w:rsidP="0011767D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396687CA">
                <v:shape id="_x0000_i1181" type="#_x0000_t75" style="width:12.75pt;height:9.75pt" o:ole="">
                  <v:imagedata r:id="rId8" o:title=""/>
                </v:shape>
                <w:control r:id="rId50" w:name="CheckBox171111611" w:shapeid="_x0000_i1181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52A023" w14:textId="77777777" w:rsidR="00CB65D2" w:rsidRPr="00726596" w:rsidRDefault="00CB65D2" w:rsidP="00710C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59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</w:t>
            </w:r>
            <w:r w:rsidRPr="009F1F4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di </w:t>
            </w:r>
            <w:r w:rsidRPr="00DA145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Esperto in gestione dell’energia (EGE)</w:t>
            </w:r>
          </w:p>
        </w:tc>
      </w:tr>
      <w:tr w:rsidR="001400CA" w:rsidRPr="009F1F48" w14:paraId="5C4647B0" w14:textId="77777777" w:rsidTr="00FE030F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0208A17" w14:textId="1DEB64C1" w:rsidR="001400CA" w:rsidRDefault="001400CA" w:rsidP="001400C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E85CD" w14:textId="4E93D1BC" w:rsidR="001400CA" w:rsidRPr="009F1F48" w:rsidRDefault="001400CA" w:rsidP="001400CA">
            <w:pPr>
              <w:pStyle w:val="sche3"/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20E1A2C1">
                <v:shape id="_x0000_i1183" type="#_x0000_t75" style="width:12.75pt;height:9.75pt" o:ole="">
                  <v:imagedata r:id="rId8" o:title=""/>
                </v:shape>
                <w:control r:id="rId51" w:name="CheckBox1711116111" w:shapeid="_x0000_i1183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3FBD19" w14:textId="09158EB6" w:rsidR="001400CA" w:rsidRPr="00726596" w:rsidRDefault="001400CA" w:rsidP="001400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catastali</w:t>
            </w:r>
          </w:p>
        </w:tc>
      </w:tr>
    </w:tbl>
    <w:p w14:paraId="139F6823" w14:textId="77777777" w:rsidR="00613758" w:rsidRPr="009F1F48" w:rsidRDefault="00165465" w:rsidP="00C661AA">
      <w:pPr>
        <w:pStyle w:val="Corpotesto"/>
        <w:widowControl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</w:rPr>
        <w:t xml:space="preserve">A tal fine, </w:t>
      </w:r>
      <w:r w:rsidR="00613758" w:rsidRPr="009F1F48">
        <w:rPr>
          <w:rFonts w:ascii="Arial" w:hAnsi="Arial" w:cs="Arial"/>
          <w:sz w:val="20"/>
          <w:szCs w:val="20"/>
        </w:rPr>
        <w:t xml:space="preserve">consapevole delle sanzioni penali richiamate dall’art. 76 del D.P.R. </w:t>
      </w:r>
      <w:r w:rsidR="00C82E25" w:rsidRPr="009F1F48">
        <w:rPr>
          <w:rFonts w:ascii="Arial" w:hAnsi="Arial" w:cs="Arial"/>
          <w:sz w:val="20"/>
          <w:szCs w:val="20"/>
        </w:rPr>
        <w:t>n°</w:t>
      </w:r>
      <w:r w:rsidR="00613758" w:rsidRPr="009F1F48">
        <w:rPr>
          <w:rFonts w:ascii="Arial" w:hAnsi="Arial" w:cs="Arial"/>
          <w:sz w:val="20"/>
          <w:szCs w:val="20"/>
        </w:rPr>
        <w:t xml:space="preserve"> 445/2000 ed ai sensi degli ar</w:t>
      </w:r>
      <w:r w:rsidR="009F0677" w:rsidRPr="009F1F48">
        <w:rPr>
          <w:rFonts w:ascii="Arial" w:hAnsi="Arial" w:cs="Arial"/>
          <w:sz w:val="20"/>
          <w:szCs w:val="20"/>
        </w:rPr>
        <w:t>tt. 46 e 47 del medesimo D.P.R.</w:t>
      </w:r>
      <w:r w:rsidR="002822E2" w:rsidRPr="009F1F48">
        <w:rPr>
          <w:rFonts w:ascii="Arial" w:hAnsi="Arial" w:cs="Arial"/>
          <w:sz w:val="20"/>
          <w:szCs w:val="20"/>
        </w:rPr>
        <w:t xml:space="preserve"> </w:t>
      </w:r>
      <w:r w:rsidR="00C82E25" w:rsidRPr="009F1F48">
        <w:rPr>
          <w:rFonts w:ascii="Arial" w:hAnsi="Arial" w:cs="Arial"/>
          <w:sz w:val="20"/>
          <w:szCs w:val="20"/>
        </w:rPr>
        <w:t>n°</w:t>
      </w:r>
      <w:r w:rsidR="009F0677" w:rsidRPr="009F1F48">
        <w:rPr>
          <w:rFonts w:ascii="Arial" w:hAnsi="Arial" w:cs="Arial"/>
          <w:sz w:val="20"/>
          <w:szCs w:val="20"/>
        </w:rPr>
        <w:t xml:space="preserve"> </w:t>
      </w:r>
      <w:r w:rsidR="00613758" w:rsidRPr="009F1F48">
        <w:rPr>
          <w:rFonts w:ascii="Arial" w:hAnsi="Arial" w:cs="Arial"/>
          <w:sz w:val="20"/>
          <w:szCs w:val="20"/>
        </w:rPr>
        <w:t>445/2000</w:t>
      </w:r>
    </w:p>
    <w:p w14:paraId="656AC85A" w14:textId="77777777" w:rsidR="00613758" w:rsidRPr="009F1F48" w:rsidRDefault="00613758" w:rsidP="00C661AA">
      <w:pPr>
        <w:tabs>
          <w:tab w:val="left" w:pos="6379"/>
        </w:tabs>
        <w:suppressAutoHyphens/>
        <w:spacing w:before="120" w:after="0" w:line="240" w:lineRule="auto"/>
        <w:ind w:right="-142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9F1F48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DICHIARA</w:t>
      </w:r>
    </w:p>
    <w:p w14:paraId="4C950308" w14:textId="77777777" w:rsidR="00D702E6" w:rsidRPr="009F1F48" w:rsidRDefault="00613758" w:rsidP="00776105">
      <w:pPr>
        <w:pStyle w:val="Corpotesto"/>
        <w:widowControl w:val="0"/>
        <w:numPr>
          <w:ilvl w:val="0"/>
          <w:numId w:val="11"/>
        </w:numPr>
        <w:spacing w:before="120" w:after="0"/>
        <w:ind w:left="426" w:right="96" w:hanging="426"/>
        <w:jc w:val="both"/>
        <w:rPr>
          <w:rFonts w:ascii="Arial" w:hAnsi="Arial" w:cs="Arial"/>
          <w:spacing w:val="-2"/>
          <w:sz w:val="20"/>
          <w:szCs w:val="20"/>
          <w:lang w:eastAsia="ar-SA"/>
        </w:rPr>
      </w:pPr>
      <w:r w:rsidRPr="009F1F48">
        <w:rPr>
          <w:rFonts w:ascii="Arial" w:hAnsi="Arial" w:cs="Arial"/>
          <w:spacing w:val="-2"/>
          <w:sz w:val="20"/>
          <w:szCs w:val="20"/>
          <w:lang w:eastAsia="ar-SA"/>
        </w:rPr>
        <w:t xml:space="preserve">di possedere il/i seguente/i </w:t>
      </w:r>
      <w:r w:rsidR="00D702E6" w:rsidRPr="009F1F48">
        <w:rPr>
          <w:rFonts w:ascii="Arial" w:hAnsi="Arial" w:cs="Arial"/>
          <w:sz w:val="20"/>
          <w:szCs w:val="20"/>
        </w:rPr>
        <w:t>titolo/i professionale/i:</w:t>
      </w:r>
      <w:r w:rsidR="00C661AA"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C661AA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C661AA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C661AA" w:rsidRPr="009F1F48">
        <w:rPr>
          <w:rFonts w:ascii="Arial" w:hAnsi="Arial" w:cs="Arial"/>
          <w:b/>
          <w:sz w:val="20"/>
          <w:szCs w:val="20"/>
        </w:rPr>
        <w:t>;</w:t>
      </w:r>
    </w:p>
    <w:p w14:paraId="0BA217AF" w14:textId="77777777" w:rsidR="00613758" w:rsidRPr="009F1F48" w:rsidRDefault="00613758" w:rsidP="00776105">
      <w:pPr>
        <w:pStyle w:val="Corpotesto"/>
        <w:widowControl w:val="0"/>
        <w:numPr>
          <w:ilvl w:val="0"/>
          <w:numId w:val="11"/>
        </w:numPr>
        <w:spacing w:after="0"/>
        <w:ind w:left="426" w:right="96" w:hanging="426"/>
        <w:jc w:val="both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pacing w:val="-2"/>
          <w:sz w:val="20"/>
          <w:szCs w:val="20"/>
          <w:lang w:eastAsia="ar-SA"/>
        </w:rPr>
        <w:t xml:space="preserve">di essere iscritto </w:t>
      </w:r>
      <w:r w:rsidRPr="009F1F48">
        <w:rPr>
          <w:rFonts w:ascii="Arial" w:hAnsi="Arial" w:cs="Arial"/>
          <w:sz w:val="20"/>
          <w:szCs w:val="20"/>
        </w:rPr>
        <w:t>all’</w:t>
      </w:r>
      <w:r w:rsidR="00B77957" w:rsidRPr="009F1F48">
        <w:rPr>
          <w:rFonts w:ascii="Arial" w:hAnsi="Arial" w:cs="Arial"/>
          <w:sz w:val="20"/>
          <w:szCs w:val="20"/>
        </w:rPr>
        <w:t>Albo/</w:t>
      </w:r>
      <w:r w:rsidRPr="009F1F48">
        <w:rPr>
          <w:rFonts w:ascii="Arial" w:hAnsi="Arial" w:cs="Arial"/>
          <w:sz w:val="20"/>
          <w:szCs w:val="20"/>
        </w:rPr>
        <w:t>Ordine/Collegio</w:t>
      </w:r>
      <w:r w:rsidR="00CD456E"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C661AA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C661AA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C661AA" w:rsidRPr="009F1F48">
        <w:rPr>
          <w:rFonts w:ascii="Arial" w:hAnsi="Arial" w:cs="Arial"/>
          <w:b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 xml:space="preserve">sezione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b/>
          <w:i/>
          <w:sz w:val="20"/>
          <w:szCs w:val="20"/>
        </w:rPr>
        <w:t xml:space="preserve"> </w:t>
      </w:r>
      <w:r w:rsidR="00CD456E" w:rsidRPr="009F1F48">
        <w:rPr>
          <w:rFonts w:ascii="Arial" w:hAnsi="Arial" w:cs="Arial"/>
          <w:sz w:val="20"/>
          <w:szCs w:val="20"/>
        </w:rPr>
        <w:t xml:space="preserve">della provincia di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>dal</w:t>
      </w:r>
      <w:r w:rsidR="0068412E"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 xml:space="preserve">con il numero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 xml:space="preserve">e di essere iscritto alla Cassa di Previdenza (specificare)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b/>
          <w:i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 xml:space="preserve">matr. </w:t>
      </w:r>
      <w:r w:rsidR="00C82E25" w:rsidRPr="009F1F48">
        <w:rPr>
          <w:rFonts w:ascii="Arial" w:hAnsi="Arial" w:cs="Arial"/>
          <w:sz w:val="20"/>
          <w:szCs w:val="20"/>
        </w:rPr>
        <w:t>n°</w:t>
      </w:r>
      <w:r w:rsidR="00CD456E" w:rsidRPr="009F1F48">
        <w:rPr>
          <w:rFonts w:ascii="Arial" w:hAnsi="Arial" w:cs="Arial"/>
          <w:sz w:val="20"/>
          <w:szCs w:val="20"/>
        </w:rPr>
        <w:t xml:space="preserve"> 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68412E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73F6D" w:rsidRPr="009F1F48">
        <w:rPr>
          <w:rFonts w:ascii="Arial" w:hAnsi="Arial" w:cs="Arial"/>
          <w:b/>
          <w:i/>
          <w:sz w:val="20"/>
          <w:szCs w:val="20"/>
        </w:rPr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8412E"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C73F6D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68412E" w:rsidRPr="009F1F48">
        <w:rPr>
          <w:rFonts w:ascii="Arial" w:hAnsi="Arial" w:cs="Arial"/>
          <w:b/>
          <w:i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>e di trovarsi in condizioni di regolarità contributiva nei confronti della stessa;</w:t>
      </w:r>
    </w:p>
    <w:p w14:paraId="64735CE1" w14:textId="7D7A250C" w:rsidR="00D80D60" w:rsidRPr="009F1F48" w:rsidRDefault="00D80D60" w:rsidP="0077610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pacing w:val="-2"/>
          <w:sz w:val="20"/>
          <w:szCs w:val="20"/>
          <w:lang w:eastAsia="ar-SA"/>
        </w:rPr>
        <w:t>di non trovarsi in alcuna delle situazioni di esclusione di cui all’art. 80 del D.lgs. n°</w:t>
      </w:r>
      <w:r w:rsidR="00240791">
        <w:rPr>
          <w:rFonts w:ascii="Arial" w:hAnsi="Arial" w:cs="Arial"/>
          <w:spacing w:val="-2"/>
          <w:sz w:val="20"/>
          <w:szCs w:val="20"/>
          <w:lang w:eastAsia="ar-SA"/>
        </w:rPr>
        <w:t xml:space="preserve"> </w:t>
      </w:r>
      <w:r w:rsidRPr="009F1F48">
        <w:rPr>
          <w:rFonts w:ascii="Arial" w:hAnsi="Arial" w:cs="Arial"/>
          <w:spacing w:val="-2"/>
          <w:sz w:val="20"/>
          <w:szCs w:val="20"/>
          <w:lang w:eastAsia="ar-SA"/>
        </w:rPr>
        <w:t>50/2016 e s.m.i.;</w:t>
      </w:r>
    </w:p>
    <w:p w14:paraId="38BF0871" w14:textId="77777777" w:rsidR="00D80D60" w:rsidRPr="009F1F48" w:rsidRDefault="00D80D60" w:rsidP="00776105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>che non sussistono motivi ostativi all'esercizio della libera professione e all'accettazione di incarichi affidati dalla Pubblica Amministrazione;</w:t>
      </w:r>
    </w:p>
    <w:tbl>
      <w:tblPr>
        <w:tblStyle w:val="Grigliatabella"/>
        <w:tblW w:w="10616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69"/>
        <w:gridCol w:w="677"/>
        <w:gridCol w:w="8918"/>
      </w:tblGrid>
      <w:tr w:rsidR="00395AC3" w:rsidRPr="00395AC3" w14:paraId="77393CE4" w14:textId="77777777" w:rsidTr="007C2985">
        <w:tc>
          <w:tcPr>
            <w:tcW w:w="552" w:type="dxa"/>
          </w:tcPr>
          <w:p w14:paraId="13B3B5B0" w14:textId="7AA4076B" w:rsidR="00395AC3" w:rsidRPr="00395AC3" w:rsidRDefault="00395AC3" w:rsidP="00395AC3">
            <w:pPr>
              <w:pStyle w:val="sche3"/>
              <w:widowControl/>
              <w:numPr>
                <w:ilvl w:val="0"/>
                <w:numId w:val="11"/>
              </w:numPr>
              <w:tabs>
                <w:tab w:val="left" w:pos="176"/>
              </w:tabs>
              <w:overflowPunct/>
              <w:autoSpaceDE/>
              <w:autoSpaceDN/>
              <w:adjustRightInd/>
              <w:ind w:left="34" w:right="378" w:firstLine="0"/>
              <w:jc w:val="left"/>
              <w:textAlignment w:val="auto"/>
              <w:rPr>
                <w:rFonts w:ascii="Arial" w:hAnsi="Arial" w:cs="Arial"/>
              </w:rPr>
            </w:pPr>
            <w:r w:rsidRPr="00395AC3">
              <w:rPr>
                <w:rFonts w:ascii="Arial" w:hAnsi="Arial" w:cs="Arial"/>
                <w:vertAlign w:val="subscript"/>
              </w:rPr>
              <w:object w:dxaOrig="4425" w:dyaOrig="765" w14:anchorId="2D742401">
                <v:shape id="_x0000_i1185" type="#_x0000_t75" style="width:12.75pt;height:9.75pt" o:ole="">
                  <v:imagedata r:id="rId8" o:title=""/>
                </v:shape>
                <w:control r:id="rId52" w:name="CheckBox1711116435" w:shapeid="_x0000_i1185"/>
              </w:object>
            </w:r>
            <w:r w:rsidRPr="00395A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64" w:type="dxa"/>
            <w:gridSpan w:val="3"/>
          </w:tcPr>
          <w:p w14:paraId="704DE438" w14:textId="77777777" w:rsidR="00395AC3" w:rsidRPr="009530B0" w:rsidRDefault="00395AC3" w:rsidP="00E525B7">
            <w:pPr>
              <w:pStyle w:val="sche3"/>
              <w:widowControl/>
              <w:overflowPunct/>
              <w:autoSpaceDE/>
              <w:autoSpaceDN/>
              <w:adjustRightInd/>
              <w:ind w:left="-108" w:right="-89"/>
              <w:textAlignment w:val="auto"/>
              <w:rPr>
                <w:rFonts w:ascii="Arial" w:hAnsi="Arial" w:cs="Arial"/>
                <w:lang w:val="it-IT"/>
              </w:rPr>
            </w:pPr>
            <w:r w:rsidRPr="009530B0">
              <w:rPr>
                <w:rFonts w:ascii="Arial" w:hAnsi="Arial" w:cs="Arial"/>
                <w:lang w:val="it-IT"/>
              </w:rPr>
              <w:t>di possedere la/le seguente/i abilitazione/i professionale/i e/o requisito/i, finalizzata/e/o/i alle tipologie di incarico per le quali si è iscritti:</w:t>
            </w:r>
          </w:p>
        </w:tc>
      </w:tr>
      <w:tr w:rsidR="009335A9" w:rsidRPr="009F1F48" w14:paraId="37702BDB" w14:textId="77777777" w:rsidTr="007C2985">
        <w:trPr>
          <w:gridBefore w:val="2"/>
          <w:wBefore w:w="1021" w:type="dxa"/>
        </w:trPr>
        <w:tc>
          <w:tcPr>
            <w:tcW w:w="677" w:type="dxa"/>
            <w:vAlign w:val="center"/>
          </w:tcPr>
          <w:p w14:paraId="69E1DD1A" w14:textId="0435314B" w:rsidR="009335A9" w:rsidRPr="009F1F48" w:rsidRDefault="00C73F6D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5B96091D">
                <v:shape id="_x0000_i1187" type="#_x0000_t75" style="width:12.75pt;height:9.75pt" o:ole="">
                  <v:imagedata r:id="rId8" o:title=""/>
                </v:shape>
                <w:control r:id="rId53" w:name="CheckBox171111643" w:shapeid="_x0000_i1187"/>
              </w:object>
            </w:r>
          </w:p>
        </w:tc>
        <w:tc>
          <w:tcPr>
            <w:tcW w:w="8918" w:type="dxa"/>
          </w:tcPr>
          <w:p w14:paraId="18EC2C67" w14:textId="23885D82" w:rsidR="009335A9" w:rsidRPr="009F1F48" w:rsidRDefault="009335A9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48">
              <w:rPr>
                <w:rFonts w:ascii="Arial" w:hAnsi="Arial" w:cs="Arial"/>
                <w:sz w:val="20"/>
                <w:szCs w:val="20"/>
              </w:rPr>
              <w:t>Abilitazione per Coordinatore della Sicurezza</w:t>
            </w:r>
            <w:r w:rsidR="009C353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335A9" w:rsidRPr="009F1F48" w14:paraId="70D1F126" w14:textId="77777777" w:rsidTr="007C2985">
        <w:trPr>
          <w:gridBefore w:val="2"/>
          <w:wBefore w:w="1021" w:type="dxa"/>
        </w:trPr>
        <w:tc>
          <w:tcPr>
            <w:tcW w:w="677" w:type="dxa"/>
            <w:vAlign w:val="center"/>
          </w:tcPr>
          <w:p w14:paraId="654F527D" w14:textId="395F7999" w:rsidR="009335A9" w:rsidRPr="009F1F48" w:rsidRDefault="00C73F6D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25E873B4">
                <v:shape id="_x0000_i1189" type="#_x0000_t75" style="width:12.75pt;height:9.75pt" o:ole="">
                  <v:imagedata r:id="rId8" o:title=""/>
                </v:shape>
                <w:control r:id="rId54" w:name="CheckBox171111642" w:shapeid="_x0000_i1189"/>
              </w:object>
            </w:r>
          </w:p>
        </w:tc>
        <w:tc>
          <w:tcPr>
            <w:tcW w:w="8918" w:type="dxa"/>
          </w:tcPr>
          <w:p w14:paraId="2F1C6EC3" w14:textId="351A8A87" w:rsidR="009335A9" w:rsidRPr="009F1F48" w:rsidRDefault="000D1235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48">
              <w:rPr>
                <w:rFonts w:ascii="Arial" w:hAnsi="Arial" w:cs="Arial"/>
                <w:sz w:val="20"/>
                <w:szCs w:val="20"/>
              </w:rPr>
              <w:t xml:space="preserve">Iscrizione </w:t>
            </w:r>
            <w:r w:rsidR="009335A9" w:rsidRPr="009F1F48">
              <w:rPr>
                <w:rFonts w:ascii="Arial" w:hAnsi="Arial" w:cs="Arial"/>
                <w:sz w:val="20"/>
                <w:szCs w:val="20"/>
              </w:rPr>
              <w:t>negli appositi elenchi del Ministero dell’interno di cui all’articolo 16 del decreto legislativo 8 marzo 2006,</w:t>
            </w:r>
            <w:r w:rsidR="009C3530">
              <w:rPr>
                <w:rFonts w:ascii="Arial" w:hAnsi="Arial" w:cs="Arial"/>
                <w:sz w:val="20"/>
                <w:szCs w:val="20"/>
              </w:rPr>
              <w:t xml:space="preserve"> n° </w:t>
            </w:r>
            <w:r w:rsidR="009335A9" w:rsidRPr="009F1F48">
              <w:rPr>
                <w:rFonts w:ascii="Arial" w:hAnsi="Arial" w:cs="Arial"/>
                <w:sz w:val="20"/>
                <w:szCs w:val="20"/>
              </w:rPr>
              <w:t>139 per la professione di “Professionista Antincendio</w:t>
            </w:r>
            <w:r w:rsidRPr="009F1F48">
              <w:rPr>
                <w:rFonts w:ascii="Arial" w:hAnsi="Arial" w:cs="Arial"/>
                <w:sz w:val="20"/>
                <w:szCs w:val="20"/>
              </w:rPr>
              <w:t>”</w:t>
            </w:r>
            <w:r w:rsidR="009C353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335A9" w:rsidRPr="009F1F48" w14:paraId="64DEF754" w14:textId="77777777" w:rsidTr="007C2985">
        <w:trPr>
          <w:gridBefore w:val="2"/>
          <w:wBefore w:w="1021" w:type="dxa"/>
        </w:trPr>
        <w:tc>
          <w:tcPr>
            <w:tcW w:w="677" w:type="dxa"/>
            <w:vAlign w:val="center"/>
          </w:tcPr>
          <w:p w14:paraId="411D357E" w14:textId="4CCE4062" w:rsidR="009335A9" w:rsidRPr="009F1F48" w:rsidRDefault="00C73F6D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61AB95E2">
                <v:shape id="_x0000_i1191" type="#_x0000_t75" style="width:12.75pt;height:9.75pt" o:ole="">
                  <v:imagedata r:id="rId8" o:title=""/>
                </v:shape>
                <w:control r:id="rId55" w:name="CheckBox171111641" w:shapeid="_x0000_i1191"/>
              </w:object>
            </w:r>
          </w:p>
        </w:tc>
        <w:tc>
          <w:tcPr>
            <w:tcW w:w="8918" w:type="dxa"/>
          </w:tcPr>
          <w:p w14:paraId="1899F1D3" w14:textId="77777777" w:rsidR="003B1482" w:rsidRPr="009F1F48" w:rsidRDefault="003B1482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48">
              <w:rPr>
                <w:rFonts w:ascii="Arial" w:hAnsi="Arial" w:cs="Arial"/>
                <w:sz w:val="20"/>
                <w:szCs w:val="20"/>
              </w:rPr>
              <w:t>Esperto Protocollo Itaca;</w:t>
            </w:r>
          </w:p>
        </w:tc>
      </w:tr>
      <w:tr w:rsidR="00872508" w:rsidRPr="009F1F48" w14:paraId="0A5590BE" w14:textId="77777777" w:rsidTr="007C2985">
        <w:trPr>
          <w:gridBefore w:val="2"/>
          <w:wBefore w:w="1021" w:type="dxa"/>
        </w:trPr>
        <w:tc>
          <w:tcPr>
            <w:tcW w:w="677" w:type="dxa"/>
            <w:vAlign w:val="center"/>
          </w:tcPr>
          <w:p w14:paraId="58C33CE3" w14:textId="2D39A1A4" w:rsidR="00872508" w:rsidRPr="009F1F48" w:rsidRDefault="00872508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0EA1E29C">
                <v:shape id="_x0000_i1193" type="#_x0000_t75" style="width:12.75pt;height:9.75pt" o:ole="">
                  <v:imagedata r:id="rId8" o:title=""/>
                </v:shape>
                <w:control r:id="rId56" w:name="CheckBox1711116411" w:shapeid="_x0000_i1193"/>
              </w:object>
            </w:r>
          </w:p>
        </w:tc>
        <w:tc>
          <w:tcPr>
            <w:tcW w:w="8918" w:type="dxa"/>
          </w:tcPr>
          <w:p w14:paraId="5503B578" w14:textId="77777777" w:rsidR="00872508" w:rsidRPr="009F1F48" w:rsidRDefault="00872508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2508">
              <w:rPr>
                <w:rFonts w:ascii="Arial" w:hAnsi="Arial" w:cs="Arial"/>
                <w:sz w:val="20"/>
                <w:szCs w:val="20"/>
              </w:rPr>
              <w:t>Iscrizione all’albo Professionale da almeno 5 anni per l’espletamento delle procedure di collaudo tecnico amministrativo</w:t>
            </w:r>
            <w:r w:rsidR="00395AC3">
              <w:rPr>
                <w:rFonts w:ascii="Arial" w:hAnsi="Arial" w:cs="Arial"/>
                <w:sz w:val="20"/>
                <w:szCs w:val="20"/>
              </w:rPr>
              <w:t xml:space="preserve"> e il possesso di tutti i rimanenti requisiti per questa procedura</w:t>
            </w:r>
            <w:r w:rsidRPr="0087250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72508" w:rsidRPr="009F1F48" w14:paraId="1E35145C" w14:textId="77777777" w:rsidTr="007C2985">
        <w:trPr>
          <w:gridBefore w:val="2"/>
          <w:wBefore w:w="1021" w:type="dxa"/>
        </w:trPr>
        <w:tc>
          <w:tcPr>
            <w:tcW w:w="677" w:type="dxa"/>
            <w:vAlign w:val="center"/>
          </w:tcPr>
          <w:p w14:paraId="0F9E7BD4" w14:textId="0D623A72" w:rsidR="00872508" w:rsidRPr="009F1F48" w:rsidRDefault="00872508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737F3689">
                <v:shape id="_x0000_i1195" type="#_x0000_t75" style="width:12.75pt;height:9.75pt" o:ole="">
                  <v:imagedata r:id="rId8" o:title=""/>
                </v:shape>
                <w:control r:id="rId57" w:name="CheckBox1711116412" w:shapeid="_x0000_i1195"/>
              </w:object>
            </w:r>
          </w:p>
        </w:tc>
        <w:tc>
          <w:tcPr>
            <w:tcW w:w="8918" w:type="dxa"/>
          </w:tcPr>
          <w:p w14:paraId="4E012D56" w14:textId="77777777" w:rsidR="00872508" w:rsidRPr="00872508" w:rsidRDefault="00872508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508">
              <w:rPr>
                <w:rFonts w:ascii="Arial" w:hAnsi="Arial" w:cs="Arial"/>
                <w:sz w:val="20"/>
                <w:szCs w:val="20"/>
              </w:rPr>
              <w:t xml:space="preserve">Iscrizione all’albo Professionale da almeno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72508">
              <w:rPr>
                <w:rFonts w:ascii="Arial" w:hAnsi="Arial" w:cs="Arial"/>
                <w:sz w:val="20"/>
                <w:szCs w:val="20"/>
              </w:rPr>
              <w:t xml:space="preserve"> anni per l’espletamento delle procedure di collaudo </w:t>
            </w:r>
            <w:r>
              <w:rPr>
                <w:rFonts w:ascii="Arial" w:hAnsi="Arial" w:cs="Arial"/>
                <w:sz w:val="20"/>
                <w:szCs w:val="20"/>
              </w:rPr>
              <w:t>statico</w:t>
            </w:r>
            <w:r w:rsidR="00395AC3">
              <w:rPr>
                <w:rFonts w:ascii="Arial" w:hAnsi="Arial" w:cs="Arial"/>
                <w:sz w:val="20"/>
                <w:szCs w:val="20"/>
              </w:rPr>
              <w:t xml:space="preserve"> e il possesso di tutti i rimanenti requisiti per questa procedura</w:t>
            </w:r>
            <w:r w:rsidRPr="0087250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66431F" w:rsidRPr="009F1F48" w14:paraId="49EADD7F" w14:textId="77777777" w:rsidTr="007C2985">
        <w:trPr>
          <w:gridBefore w:val="2"/>
          <w:wBefore w:w="1021" w:type="dxa"/>
        </w:trPr>
        <w:tc>
          <w:tcPr>
            <w:tcW w:w="677" w:type="dxa"/>
            <w:vAlign w:val="center"/>
          </w:tcPr>
          <w:p w14:paraId="755AD846" w14:textId="5C991C8F" w:rsidR="0066431F" w:rsidRPr="009F1F48" w:rsidRDefault="0066431F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725C2AFD">
                <v:shape id="_x0000_i1197" type="#_x0000_t75" style="width:12.75pt;height:9.75pt" o:ole="">
                  <v:imagedata r:id="rId8" o:title=""/>
                </v:shape>
                <w:control r:id="rId58" w:name="CheckBox17111164121" w:shapeid="_x0000_i1197"/>
              </w:object>
            </w:r>
          </w:p>
        </w:tc>
        <w:tc>
          <w:tcPr>
            <w:tcW w:w="8918" w:type="dxa"/>
          </w:tcPr>
          <w:p w14:paraId="3927E0E1" w14:textId="77777777" w:rsidR="0066431F" w:rsidRPr="00872508" w:rsidRDefault="0066431F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Requisiti di Certificatore Energetico di cui al D.P.R. 75/2013;</w:t>
            </w:r>
          </w:p>
        </w:tc>
      </w:tr>
      <w:tr w:rsidR="00DA1458" w:rsidRPr="009F1F48" w14:paraId="6D979D26" w14:textId="77777777" w:rsidTr="007C2985">
        <w:trPr>
          <w:gridBefore w:val="2"/>
          <w:wBefore w:w="1021" w:type="dxa"/>
        </w:trPr>
        <w:tc>
          <w:tcPr>
            <w:tcW w:w="677" w:type="dxa"/>
            <w:vAlign w:val="center"/>
          </w:tcPr>
          <w:p w14:paraId="52402F19" w14:textId="22699C61" w:rsidR="00DA1458" w:rsidRPr="009F1F48" w:rsidRDefault="00DA1458" w:rsidP="0011767D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54EA2A9D">
                <v:shape id="_x0000_i1199" type="#_x0000_t75" style="width:12.75pt;height:9.75pt" o:ole="">
                  <v:imagedata r:id="rId8" o:title=""/>
                </v:shape>
                <w:control r:id="rId59" w:name="CheckBox171111641211" w:shapeid="_x0000_i1199"/>
              </w:object>
            </w:r>
          </w:p>
        </w:tc>
        <w:tc>
          <w:tcPr>
            <w:tcW w:w="8918" w:type="dxa"/>
          </w:tcPr>
          <w:p w14:paraId="035BA362" w14:textId="448EF63F" w:rsidR="00DA1458" w:rsidRDefault="00DA1458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458">
              <w:rPr>
                <w:rFonts w:ascii="Arial" w:hAnsi="Arial" w:cs="Arial"/>
                <w:sz w:val="20"/>
                <w:szCs w:val="20"/>
              </w:rPr>
              <w:t>Esperto in gestione dell’energia (EGE)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458">
              <w:rPr>
                <w:rFonts w:ascii="Arial" w:hAnsi="Arial" w:cs="Arial"/>
                <w:sz w:val="20"/>
                <w:szCs w:val="20"/>
              </w:rPr>
              <w:t>secondo la norma UNI CEI 11339</w:t>
            </w:r>
            <w:r w:rsidR="009C353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DA1458" w:rsidRPr="009F1F48" w14:paraId="603A9640" w14:textId="77777777" w:rsidTr="007C2985">
        <w:trPr>
          <w:gridBefore w:val="2"/>
          <w:wBefore w:w="1021" w:type="dxa"/>
        </w:trPr>
        <w:tc>
          <w:tcPr>
            <w:tcW w:w="677" w:type="dxa"/>
            <w:vAlign w:val="center"/>
          </w:tcPr>
          <w:p w14:paraId="6C749DA2" w14:textId="46A587E5" w:rsidR="00DA1458" w:rsidRPr="009F1F48" w:rsidRDefault="00DA1458" w:rsidP="00395AC3">
            <w:pPr>
              <w:pStyle w:val="sche3"/>
              <w:widowControl/>
              <w:overflowPunct/>
              <w:autoSpaceDE/>
              <w:autoSpaceDN/>
              <w:adjustRightInd/>
              <w:ind w:right="-89"/>
              <w:jc w:val="center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3671A8DF">
                <v:shape id="_x0000_i1201" type="#_x0000_t75" style="width:12.75pt;height:9.75pt" o:ole="">
                  <v:imagedata r:id="rId8" o:title=""/>
                </v:shape>
                <w:control r:id="rId60" w:name="CheckBox17111164112" w:shapeid="_x0000_i1201"/>
              </w:object>
            </w:r>
          </w:p>
        </w:tc>
        <w:tc>
          <w:tcPr>
            <w:tcW w:w="8918" w:type="dxa"/>
          </w:tcPr>
          <w:p w14:paraId="50D0402B" w14:textId="77777777" w:rsidR="00DA1458" w:rsidRPr="009F1F48" w:rsidRDefault="00DA1458" w:rsidP="00E525B7">
            <w:pPr>
              <w:pStyle w:val="Corpotesto"/>
              <w:widowControl w:val="0"/>
              <w:spacing w:after="0"/>
              <w:ind w:right="-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9F1F4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9F1F4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9F1F4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</w:tc>
      </w:tr>
      <w:tr w:rsidR="00DA1458" w:rsidRPr="009F1F48" w14:paraId="4975421A" w14:textId="77777777" w:rsidTr="007C2985">
        <w:tc>
          <w:tcPr>
            <w:tcW w:w="552" w:type="dxa"/>
            <w:vAlign w:val="center"/>
          </w:tcPr>
          <w:p w14:paraId="42A2ECEB" w14:textId="0D421826" w:rsidR="00DA1458" w:rsidRPr="009F1F48" w:rsidRDefault="00DA1458" w:rsidP="00EB3532">
            <w:pPr>
              <w:pStyle w:val="sche3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20"/>
              <w:ind w:left="102" w:right="-108" w:hanging="142"/>
              <w:jc w:val="left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416832B3">
                <v:shape id="_x0000_i1203" type="#_x0000_t75" style="width:12.75pt;height:9.75pt" o:ole="">
                  <v:imagedata r:id="rId8" o:title=""/>
                </v:shape>
                <w:control r:id="rId61" w:name="CheckBox17111164111" w:shapeid="_x0000_i1203"/>
              </w:object>
            </w:r>
          </w:p>
        </w:tc>
        <w:tc>
          <w:tcPr>
            <w:tcW w:w="10064" w:type="dxa"/>
            <w:gridSpan w:val="3"/>
          </w:tcPr>
          <w:p w14:paraId="7F67BAC6" w14:textId="254D3709" w:rsidR="00DA1458" w:rsidRPr="009F1F48" w:rsidRDefault="00DA1458" w:rsidP="00E525B7">
            <w:pPr>
              <w:suppressAutoHyphens/>
              <w:spacing w:after="0" w:line="240" w:lineRule="auto"/>
              <w:ind w:left="-108" w:right="-8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9F1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di essere iscritto </w:t>
            </w:r>
            <w:r w:rsidR="003537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ad una delle</w:t>
            </w:r>
            <w:r w:rsidRPr="009F1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categorie Merceologiche messe a disposizione del MePA Gestito da Consip S.p.A. </w:t>
            </w:r>
            <w:r w:rsidR="003537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meglio indicate nel’avviso;</w:t>
            </w:r>
          </w:p>
        </w:tc>
      </w:tr>
      <w:tr w:rsidR="00DA1458" w:rsidRPr="009F1F48" w14:paraId="10DC0D51" w14:textId="77777777" w:rsidTr="007C2985">
        <w:trPr>
          <w:trHeight w:val="56"/>
        </w:trPr>
        <w:tc>
          <w:tcPr>
            <w:tcW w:w="552" w:type="dxa"/>
            <w:vAlign w:val="center"/>
          </w:tcPr>
          <w:p w14:paraId="0AEF59CB" w14:textId="200EC344" w:rsidR="00DA1458" w:rsidRPr="009F1F48" w:rsidRDefault="00DA1458" w:rsidP="00EB3532">
            <w:pPr>
              <w:pStyle w:val="sche3"/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120"/>
              <w:ind w:left="102" w:right="-108" w:hanging="142"/>
              <w:jc w:val="left"/>
              <w:textAlignment w:val="auto"/>
              <w:rPr>
                <w:rFonts w:ascii="Arial" w:hAnsi="Arial" w:cs="Arial"/>
              </w:rPr>
            </w:pPr>
            <w:r w:rsidRPr="009F1F48">
              <w:rPr>
                <w:rFonts w:ascii="Arial" w:hAnsi="Arial" w:cs="Arial"/>
              </w:rPr>
              <w:object w:dxaOrig="4425" w:dyaOrig="765" w14:anchorId="6620DC59">
                <v:shape id="_x0000_i1213" type="#_x0000_t75" style="width:12.75pt;height:9.75pt" o:ole="">
                  <v:imagedata r:id="rId8" o:title=""/>
                </v:shape>
                <w:control r:id="rId62" w:name="CheckBox171111641111" w:shapeid="_x0000_i1213"/>
              </w:object>
            </w:r>
          </w:p>
        </w:tc>
        <w:tc>
          <w:tcPr>
            <w:tcW w:w="10064" w:type="dxa"/>
            <w:gridSpan w:val="3"/>
          </w:tcPr>
          <w:p w14:paraId="1B546CBB" w14:textId="77777777" w:rsidR="00DA1458" w:rsidRPr="009F1F48" w:rsidRDefault="00DA1458" w:rsidP="00395AC3">
            <w:pPr>
              <w:suppressAutoHyphens/>
              <w:spacing w:after="0" w:line="240" w:lineRule="auto"/>
              <w:ind w:left="-108" w:right="-8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9F1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 NON essere iscritto alla piattaforma MePA gestita da Consip S.p.A. ma che comunicherà successivamente l’eventuale iscrizione alle categorie presenti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per le professioni tecniche</w:t>
            </w:r>
            <w:r w:rsidRPr="009F1F4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;</w:t>
            </w:r>
          </w:p>
        </w:tc>
      </w:tr>
    </w:tbl>
    <w:p w14:paraId="64F7858F" w14:textId="2441E271" w:rsidR="00946D64" w:rsidRPr="00F9084E" w:rsidRDefault="00946D64" w:rsidP="009530B0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084E">
        <w:rPr>
          <w:rFonts w:ascii="Arial" w:hAnsi="Arial" w:cs="Arial"/>
          <w:sz w:val="20"/>
          <w:szCs w:val="20"/>
        </w:rPr>
        <w:t xml:space="preserve">di impegnarsi, </w:t>
      </w:r>
      <w:r w:rsidR="00B871AC">
        <w:rPr>
          <w:rFonts w:ascii="Arial" w:hAnsi="Arial" w:cs="Arial"/>
          <w:sz w:val="20"/>
          <w:szCs w:val="20"/>
        </w:rPr>
        <w:t xml:space="preserve">in caso di affidamento di incarico professionale, </w:t>
      </w:r>
      <w:r w:rsidRPr="00F9084E">
        <w:rPr>
          <w:rFonts w:ascii="Arial" w:hAnsi="Arial" w:cs="Arial"/>
          <w:sz w:val="20"/>
          <w:szCs w:val="20"/>
        </w:rPr>
        <w:t xml:space="preserve">pena la risoluzione del contratto, </w:t>
      </w:r>
      <w:r w:rsidRPr="00F9084E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F9084E">
        <w:rPr>
          <w:rFonts w:ascii="Arial" w:hAnsi="Arial" w:cs="Arial"/>
          <w:sz w:val="20"/>
          <w:szCs w:val="20"/>
        </w:rPr>
        <w:t>i sensi del combinato disposto dell’articolo 2, comma 3 del D</w:t>
      </w:r>
      <w:r w:rsidR="009F0677" w:rsidRPr="00F9084E">
        <w:rPr>
          <w:rFonts w:ascii="Arial" w:hAnsi="Arial" w:cs="Arial"/>
          <w:sz w:val="20"/>
          <w:szCs w:val="20"/>
        </w:rPr>
        <w:t>.</w:t>
      </w:r>
      <w:r w:rsidRPr="00F9084E">
        <w:rPr>
          <w:rFonts w:ascii="Arial" w:hAnsi="Arial" w:cs="Arial"/>
          <w:sz w:val="20"/>
          <w:szCs w:val="20"/>
        </w:rPr>
        <w:t>P</w:t>
      </w:r>
      <w:r w:rsidR="009F0677" w:rsidRPr="00F9084E">
        <w:rPr>
          <w:rFonts w:ascii="Arial" w:hAnsi="Arial" w:cs="Arial"/>
          <w:sz w:val="20"/>
          <w:szCs w:val="20"/>
        </w:rPr>
        <w:t>.</w:t>
      </w:r>
      <w:r w:rsidRPr="00F9084E">
        <w:rPr>
          <w:rFonts w:ascii="Arial" w:hAnsi="Arial" w:cs="Arial"/>
          <w:sz w:val="20"/>
          <w:szCs w:val="20"/>
        </w:rPr>
        <w:t>R</w:t>
      </w:r>
      <w:r w:rsidR="009F0677" w:rsidRPr="00F9084E">
        <w:rPr>
          <w:rFonts w:ascii="Arial" w:hAnsi="Arial" w:cs="Arial"/>
          <w:sz w:val="20"/>
          <w:szCs w:val="20"/>
        </w:rPr>
        <w:t>.</w:t>
      </w:r>
      <w:r w:rsidRPr="00F9084E">
        <w:rPr>
          <w:rFonts w:ascii="Arial" w:hAnsi="Arial" w:cs="Arial"/>
          <w:sz w:val="20"/>
          <w:szCs w:val="20"/>
        </w:rPr>
        <w:t xml:space="preserve"> </w:t>
      </w:r>
      <w:r w:rsidR="00C82E25" w:rsidRPr="00F9084E">
        <w:rPr>
          <w:rFonts w:ascii="Arial" w:hAnsi="Arial" w:cs="Arial"/>
          <w:sz w:val="20"/>
          <w:szCs w:val="20"/>
        </w:rPr>
        <w:t>n°</w:t>
      </w:r>
      <w:r w:rsidRPr="00F9084E">
        <w:rPr>
          <w:rFonts w:ascii="Arial" w:hAnsi="Arial" w:cs="Arial"/>
          <w:sz w:val="20"/>
          <w:szCs w:val="20"/>
        </w:rPr>
        <w:t xml:space="preserve"> 62/2013 Regolamento recante codice di comportamento dei dipendenti pubblici, </w:t>
      </w:r>
      <w:r w:rsidR="009F0677" w:rsidRPr="00F9084E">
        <w:rPr>
          <w:rFonts w:ascii="Arial" w:hAnsi="Arial" w:cs="Arial"/>
          <w:sz w:val="20"/>
          <w:szCs w:val="20"/>
        </w:rPr>
        <w:t>a norma dell’articolo 54 del D.</w:t>
      </w:r>
      <w:r w:rsidR="00C82E25" w:rsidRPr="00F9084E">
        <w:rPr>
          <w:rFonts w:ascii="Arial" w:hAnsi="Arial" w:cs="Arial"/>
          <w:sz w:val="20"/>
          <w:szCs w:val="20"/>
        </w:rPr>
        <w:t>l</w:t>
      </w:r>
      <w:r w:rsidRPr="00F9084E">
        <w:rPr>
          <w:rFonts w:ascii="Arial" w:hAnsi="Arial" w:cs="Arial"/>
          <w:sz w:val="20"/>
          <w:szCs w:val="20"/>
        </w:rPr>
        <w:t xml:space="preserve">gs. 30 marzo 2001, </w:t>
      </w:r>
      <w:r w:rsidR="00C82E25" w:rsidRPr="00F9084E">
        <w:rPr>
          <w:rFonts w:ascii="Arial" w:hAnsi="Arial" w:cs="Arial"/>
          <w:sz w:val="20"/>
          <w:szCs w:val="20"/>
        </w:rPr>
        <w:t>n°</w:t>
      </w:r>
      <w:r w:rsidRPr="00F9084E">
        <w:rPr>
          <w:rFonts w:ascii="Arial" w:hAnsi="Arial" w:cs="Arial"/>
          <w:sz w:val="20"/>
          <w:szCs w:val="20"/>
        </w:rPr>
        <w:t xml:space="preserve"> 165, al rispetto degli obblighi di condotta previsti dai sopracitati codici per quanto compatibili.</w:t>
      </w:r>
    </w:p>
    <w:p w14:paraId="06CBB471" w14:textId="77777777" w:rsidR="00946D64" w:rsidRPr="009F1F48" w:rsidRDefault="00946D64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 xml:space="preserve">di non aver concluso contratti di lavoro subordinato o autonomo </w:t>
      </w:r>
      <w:r w:rsidR="003B1482" w:rsidRPr="009F1F48">
        <w:rPr>
          <w:rFonts w:ascii="Arial" w:hAnsi="Arial" w:cs="Arial"/>
          <w:sz w:val="20"/>
          <w:szCs w:val="20"/>
        </w:rPr>
        <w:t>e</w:t>
      </w:r>
      <w:r w:rsidRPr="009F1F48">
        <w:rPr>
          <w:rFonts w:ascii="Arial" w:hAnsi="Arial" w:cs="Arial"/>
          <w:sz w:val="20"/>
          <w:szCs w:val="20"/>
        </w:rPr>
        <w:t xml:space="preserve"> comunque di non aver attribuito incarichi ad ex dipendenti che hanno esercitato poteri autoritativi o negoziali per conto del Comune di</w:t>
      </w:r>
      <w:r w:rsidR="00FB0B3D" w:rsidRPr="009F1F48">
        <w:rPr>
          <w:rFonts w:ascii="Arial" w:hAnsi="Arial" w:cs="Arial"/>
          <w:sz w:val="20"/>
          <w:szCs w:val="20"/>
        </w:rPr>
        <w:t xml:space="preserve"> </w:t>
      </w:r>
      <w:r w:rsidR="00C82E25" w:rsidRPr="00B871AC">
        <w:rPr>
          <w:rFonts w:ascii="Arial" w:hAnsi="Arial" w:cs="Arial"/>
          <w:bCs/>
          <w:sz w:val="20"/>
          <w:szCs w:val="20"/>
        </w:rPr>
        <w:t>Feroleto della Chiesa</w:t>
      </w:r>
      <w:r w:rsidRPr="009F1F48">
        <w:rPr>
          <w:rFonts w:ascii="Arial" w:hAnsi="Arial" w:cs="Arial"/>
          <w:sz w:val="20"/>
          <w:szCs w:val="20"/>
        </w:rPr>
        <w:t xml:space="preserve"> per il triennio successivo alla conclusione del rapporto</w:t>
      </w:r>
      <w:r w:rsidR="00BF5F74" w:rsidRPr="009F1F48">
        <w:rPr>
          <w:rFonts w:ascii="Arial" w:hAnsi="Arial" w:cs="Arial"/>
          <w:sz w:val="20"/>
          <w:szCs w:val="20"/>
        </w:rPr>
        <w:t>;</w:t>
      </w:r>
    </w:p>
    <w:p w14:paraId="4FD5FF55" w14:textId="77777777" w:rsidR="00D702E6" w:rsidRPr="009F1F48" w:rsidRDefault="00D702E6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napToGrid w:val="0"/>
          <w:sz w:val="20"/>
          <w:szCs w:val="20"/>
        </w:rPr>
        <w:t>di non trovarsi in alcune delle condizioni che comporterebbero l’esclusione a causa di partecipazione multipla</w:t>
      </w:r>
      <w:r w:rsidR="00926DC2" w:rsidRPr="009F1F48">
        <w:rPr>
          <w:rFonts w:ascii="Arial" w:hAnsi="Arial" w:cs="Arial"/>
          <w:snapToGrid w:val="0"/>
          <w:sz w:val="20"/>
          <w:szCs w:val="20"/>
        </w:rPr>
        <w:t>, al medesimo procedimento concorsuale</w:t>
      </w:r>
      <w:r w:rsidR="00EF220F" w:rsidRPr="009F1F48">
        <w:rPr>
          <w:rFonts w:ascii="Arial" w:hAnsi="Arial" w:cs="Arial"/>
          <w:sz w:val="20"/>
          <w:szCs w:val="20"/>
        </w:rPr>
        <w:t>;</w:t>
      </w:r>
    </w:p>
    <w:p w14:paraId="5FB14721" w14:textId="77777777" w:rsidR="00EF220F" w:rsidRPr="009F1F48" w:rsidRDefault="00EF220F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>di non trovarsi in alcuna delle condi</w:t>
      </w:r>
      <w:r w:rsidR="001C09E2" w:rsidRPr="009F1F48">
        <w:rPr>
          <w:rFonts w:ascii="Arial" w:hAnsi="Arial" w:cs="Arial"/>
          <w:sz w:val="20"/>
          <w:szCs w:val="20"/>
        </w:rPr>
        <w:t>z</w:t>
      </w:r>
      <w:r w:rsidRPr="009F1F48">
        <w:rPr>
          <w:rFonts w:ascii="Arial" w:hAnsi="Arial" w:cs="Arial"/>
          <w:sz w:val="20"/>
          <w:szCs w:val="20"/>
        </w:rPr>
        <w:t>ioni</w:t>
      </w:r>
      <w:r w:rsidR="00466696" w:rsidRPr="009F1F48">
        <w:rPr>
          <w:rFonts w:ascii="Arial" w:hAnsi="Arial" w:cs="Arial"/>
          <w:sz w:val="20"/>
          <w:szCs w:val="20"/>
        </w:rPr>
        <w:t xml:space="preserve"> ostative all’inserimento nell’elenco, </w:t>
      </w:r>
      <w:r w:rsidR="00466696" w:rsidRPr="009F1F48">
        <w:rPr>
          <w:rFonts w:ascii="Arial" w:hAnsi="Arial" w:cs="Arial"/>
          <w:snapToGrid w:val="0"/>
          <w:sz w:val="20"/>
          <w:szCs w:val="20"/>
        </w:rPr>
        <w:t>specificate nell’avviso pubblico;</w:t>
      </w:r>
    </w:p>
    <w:p w14:paraId="2F02A25E" w14:textId="77777777" w:rsidR="00EF220F" w:rsidRPr="009F1F48" w:rsidRDefault="00EF220F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 xml:space="preserve">di accettare </w:t>
      </w:r>
      <w:r w:rsidR="00CA5027" w:rsidRPr="009F1F48">
        <w:rPr>
          <w:rFonts w:ascii="Arial" w:hAnsi="Arial" w:cs="Arial"/>
          <w:sz w:val="20"/>
          <w:szCs w:val="20"/>
        </w:rPr>
        <w:t>incondizionatamente le prescrizioni, le r</w:t>
      </w:r>
      <w:r w:rsidRPr="009F1F48">
        <w:rPr>
          <w:rFonts w:ascii="Arial" w:hAnsi="Arial" w:cs="Arial"/>
          <w:sz w:val="20"/>
          <w:szCs w:val="20"/>
        </w:rPr>
        <w:t>egole e le modalità</w:t>
      </w:r>
      <w:r w:rsidR="00466696" w:rsidRPr="009F1F48">
        <w:rPr>
          <w:rFonts w:ascii="Arial" w:hAnsi="Arial" w:cs="Arial"/>
          <w:sz w:val="20"/>
          <w:szCs w:val="20"/>
        </w:rPr>
        <w:t xml:space="preserve"> contenute nell'avviso pubblico</w:t>
      </w:r>
      <w:r w:rsidRPr="009F1F48">
        <w:rPr>
          <w:rFonts w:ascii="Arial" w:hAnsi="Arial" w:cs="Arial"/>
          <w:sz w:val="20"/>
          <w:szCs w:val="20"/>
        </w:rPr>
        <w:t xml:space="preserve"> </w:t>
      </w:r>
      <w:r w:rsidR="0022163D" w:rsidRPr="009F1F48">
        <w:rPr>
          <w:rFonts w:ascii="Arial" w:eastAsia="Arial" w:hAnsi="Arial" w:cs="Arial"/>
          <w:sz w:val="20"/>
          <w:szCs w:val="20"/>
          <w:lang w:eastAsia="ar-SA"/>
        </w:rPr>
        <w:t>finalizzato alla predisposizione dell'elenco</w:t>
      </w:r>
      <w:r w:rsidRPr="009F1F48">
        <w:rPr>
          <w:rFonts w:ascii="Arial" w:hAnsi="Arial" w:cs="Arial"/>
          <w:sz w:val="20"/>
          <w:szCs w:val="20"/>
        </w:rPr>
        <w:t>;</w:t>
      </w:r>
    </w:p>
    <w:p w14:paraId="131BC0C6" w14:textId="77777777" w:rsidR="003E05AF" w:rsidRPr="009F1F48" w:rsidRDefault="003E05AF" w:rsidP="00D36DB2">
      <w:pPr>
        <w:numPr>
          <w:ilvl w:val="0"/>
          <w:numId w:val="11"/>
        </w:numPr>
        <w:suppressAutoHyphens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 xml:space="preserve">che il curriculum professionale allegato </w:t>
      </w:r>
      <w:r w:rsidR="004E456B" w:rsidRPr="009F1F48">
        <w:rPr>
          <w:rFonts w:ascii="Arial" w:hAnsi="Arial" w:cs="Arial"/>
          <w:sz w:val="20"/>
          <w:szCs w:val="20"/>
        </w:rPr>
        <w:t xml:space="preserve">nonché gli importi </w:t>
      </w:r>
      <w:r w:rsidR="004E456B" w:rsidRPr="009F1F48">
        <w:rPr>
          <w:rFonts w:ascii="Arial" w:hAnsi="Arial" w:cs="Arial"/>
          <w:color w:val="000000"/>
          <w:sz w:val="20"/>
          <w:szCs w:val="20"/>
          <w:lang w:eastAsia="it-IT"/>
        </w:rPr>
        <w:t>dei servizi fatturati nell’ultimo decennio, suddivisi secondo l’ “</w:t>
      </w:r>
      <w:r w:rsidR="004E456B" w:rsidRPr="00B871AC">
        <w:rPr>
          <w:rFonts w:ascii="Arial" w:hAnsi="Arial" w:cs="Arial"/>
          <w:i/>
          <w:iCs/>
          <w:color w:val="000000"/>
          <w:sz w:val="20"/>
          <w:szCs w:val="20"/>
          <w:lang w:eastAsia="it-IT"/>
        </w:rPr>
        <w:t>ID delle opere</w:t>
      </w:r>
      <w:r w:rsidR="004E456B"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” indicate alla tavola Z-1 del Decreto Ministeriale 17 giugno 2016, trasmessi in formato xls su supporto informatico (CD-ROM) corrispondono sono </w:t>
      </w:r>
      <w:r w:rsidR="004E456B" w:rsidRPr="009F1F48">
        <w:rPr>
          <w:rFonts w:ascii="Arial" w:hAnsi="Arial" w:cs="Arial"/>
          <w:sz w:val="20"/>
          <w:szCs w:val="20"/>
        </w:rPr>
        <w:t>autentici e veritieri</w:t>
      </w:r>
      <w:r w:rsidRPr="009F1F48">
        <w:rPr>
          <w:rFonts w:ascii="Arial" w:hAnsi="Arial" w:cs="Arial"/>
          <w:sz w:val="20"/>
          <w:szCs w:val="20"/>
        </w:rPr>
        <w:t>;</w:t>
      </w:r>
    </w:p>
    <w:p w14:paraId="2ABF307E" w14:textId="44BBD80A" w:rsidR="00EF220F" w:rsidRPr="009F1F48" w:rsidRDefault="00EF220F" w:rsidP="00D36D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82"/>
        <w:jc w:val="both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</w:rPr>
        <w:lastRenderedPageBreak/>
        <w:t>di essere consapevole che l’elenco non pone in essere nessuna procedura selettiva, né parimenti prevede attribuzione di punteggi né alcuna graduatoria di me</w:t>
      </w:r>
      <w:r w:rsidR="007C6F3A" w:rsidRPr="009F1F48">
        <w:rPr>
          <w:rFonts w:ascii="Arial" w:hAnsi="Arial" w:cs="Arial"/>
          <w:sz w:val="20"/>
          <w:szCs w:val="20"/>
        </w:rPr>
        <w:t>rito delle figure professionali</w:t>
      </w:r>
      <w:r w:rsidRPr="009F1F48">
        <w:rPr>
          <w:rFonts w:ascii="Arial" w:hAnsi="Arial" w:cs="Arial"/>
          <w:sz w:val="20"/>
          <w:szCs w:val="20"/>
        </w:rPr>
        <w:t xml:space="preserve">, ma semplicemente individua i soggetti da invitare, in base alle esigenze dell’Amministrazione, per l’affidamento di eventuali incarichi professionali d’importo inferiore </w:t>
      </w:r>
      <w:r w:rsidR="0053676C" w:rsidRPr="0053676C">
        <w:rPr>
          <w:rFonts w:ascii="Arial" w:hAnsi="Arial" w:cs="Arial"/>
          <w:sz w:val="20"/>
          <w:szCs w:val="20"/>
        </w:rPr>
        <w:t>alle soglie di cui all’articolo 35 del decreto legislativo n° 50 del 2016</w:t>
      </w:r>
      <w:r w:rsidRPr="009F1F48">
        <w:rPr>
          <w:rFonts w:ascii="Arial" w:hAnsi="Arial" w:cs="Arial"/>
          <w:sz w:val="20"/>
          <w:szCs w:val="20"/>
        </w:rPr>
        <w:t>, per i quali si attingerà alle domande che perverranno a seguito del presente avviso;</w:t>
      </w:r>
    </w:p>
    <w:p w14:paraId="03B40CF9" w14:textId="09AD15A6" w:rsidR="00EF220F" w:rsidRPr="009F1F48" w:rsidRDefault="00EF220F" w:rsidP="00D36D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>di acconsentire al trattamento dei dati personali contenuti nella presente istanza e nel curriculum allegato, ai sensi dell'art. 13 del D.</w:t>
      </w:r>
      <w:r w:rsidR="000357F0" w:rsidRPr="009F1F48">
        <w:rPr>
          <w:rFonts w:ascii="Arial" w:hAnsi="Arial" w:cs="Arial"/>
          <w:sz w:val="20"/>
          <w:szCs w:val="20"/>
        </w:rPr>
        <w:t>l</w:t>
      </w:r>
      <w:r w:rsidRPr="009F1F48">
        <w:rPr>
          <w:rFonts w:ascii="Arial" w:hAnsi="Arial" w:cs="Arial"/>
          <w:sz w:val="20"/>
          <w:szCs w:val="20"/>
        </w:rPr>
        <w:t xml:space="preserve">gs. </w:t>
      </w:r>
      <w:r w:rsidR="00C82E25" w:rsidRPr="009F1F48">
        <w:rPr>
          <w:rFonts w:ascii="Arial" w:hAnsi="Arial" w:cs="Arial"/>
          <w:sz w:val="20"/>
          <w:szCs w:val="20"/>
        </w:rPr>
        <w:t>n°</w:t>
      </w:r>
      <w:r w:rsidR="00B871AC">
        <w:rPr>
          <w:rFonts w:ascii="Arial" w:hAnsi="Arial" w:cs="Arial"/>
          <w:sz w:val="20"/>
          <w:szCs w:val="20"/>
        </w:rPr>
        <w:t xml:space="preserve"> </w:t>
      </w:r>
      <w:r w:rsidRPr="009F1F48">
        <w:rPr>
          <w:rFonts w:ascii="Arial" w:hAnsi="Arial" w:cs="Arial"/>
          <w:sz w:val="20"/>
          <w:szCs w:val="20"/>
        </w:rPr>
        <w:t>196/03</w:t>
      </w:r>
      <w:r w:rsidR="00522D79" w:rsidRPr="009F1F48">
        <w:rPr>
          <w:rFonts w:ascii="Arial" w:hAnsi="Arial" w:cs="Arial"/>
          <w:sz w:val="20"/>
          <w:szCs w:val="20"/>
        </w:rPr>
        <w:t>;</w:t>
      </w:r>
    </w:p>
    <w:p w14:paraId="2D624C9A" w14:textId="77777777" w:rsidR="00F46DAA" w:rsidRPr="009F1F48" w:rsidRDefault="00F46DAA" w:rsidP="00D36D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82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1F48">
        <w:rPr>
          <w:rFonts w:ascii="Arial" w:eastAsia="Times New Roman" w:hAnsi="Arial" w:cs="Arial"/>
          <w:sz w:val="20"/>
          <w:szCs w:val="20"/>
          <w:lang w:eastAsia="it-IT"/>
        </w:rPr>
        <w:t xml:space="preserve">di autorizzare, ai fini della trasmissione delle comunicazioni relative al presente procedimento, l'utilizzo della </w:t>
      </w:r>
      <w:r w:rsidR="007D62CA" w:rsidRPr="009F1F48">
        <w:rPr>
          <w:rFonts w:ascii="Arial" w:eastAsia="Times New Roman" w:hAnsi="Arial" w:cs="Arial"/>
          <w:sz w:val="20"/>
          <w:szCs w:val="20"/>
          <w:lang w:eastAsia="it-IT"/>
        </w:rPr>
        <w:t>PEC</w:t>
      </w:r>
      <w:r w:rsidRPr="009F1F4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2F2186DD" w14:textId="77777777" w:rsidR="00613758" w:rsidRPr="009F1F48" w:rsidRDefault="00522D79" w:rsidP="000357F0">
      <w:pPr>
        <w:tabs>
          <w:tab w:val="left" w:pos="6379"/>
        </w:tabs>
        <w:suppressAutoHyphens/>
        <w:spacing w:before="120" w:after="0" w:line="240" w:lineRule="auto"/>
        <w:ind w:right="-142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9F1F48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ALLEGA ALLA PRESENTE DOMANDA</w:t>
      </w:r>
    </w:p>
    <w:p w14:paraId="343F9ABC" w14:textId="77777777" w:rsidR="009F0677" w:rsidRPr="009F1F48" w:rsidRDefault="00D80D60" w:rsidP="004E456B">
      <w:pPr>
        <w:pStyle w:val="Paragrafoelenco"/>
        <w:numPr>
          <w:ilvl w:val="0"/>
          <w:numId w:val="12"/>
        </w:numPr>
        <w:suppressAutoHyphens/>
        <w:spacing w:before="120" w:after="0" w:line="240" w:lineRule="auto"/>
        <w:ind w:left="714" w:hanging="357"/>
        <w:contextualSpacing w:val="0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DGUE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-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Documento di Gara Unico Europeo;</w:t>
      </w:r>
    </w:p>
    <w:p w14:paraId="071FFEF5" w14:textId="77777777" w:rsidR="00D80D60" w:rsidRPr="009F1F48" w:rsidRDefault="00D80D60" w:rsidP="006B0E2E">
      <w:pPr>
        <w:pStyle w:val="Paragrafoelenco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Curriculum professionale;</w:t>
      </w:r>
    </w:p>
    <w:p w14:paraId="7184BC9E" w14:textId="77777777" w:rsidR="00D80D60" w:rsidRPr="009F1F48" w:rsidRDefault="00D80D60" w:rsidP="006B0E2E">
      <w:pPr>
        <w:pStyle w:val="Paragrafoelenco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Modulo B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 - da trasmettere solamente in formato xls su supporto informatico (CD-ROM);</w:t>
      </w:r>
    </w:p>
    <w:p w14:paraId="0C44DB68" w14:textId="77777777" w:rsidR="00D80D60" w:rsidRPr="009F1F48" w:rsidRDefault="00D80D60" w:rsidP="006B0E2E">
      <w:pPr>
        <w:pStyle w:val="Paragrafoelenco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9F1F48">
        <w:rPr>
          <w:rFonts w:ascii="Arial" w:hAnsi="Arial" w:cs="Arial"/>
          <w:b/>
          <w:color w:val="000000"/>
          <w:sz w:val="20"/>
          <w:szCs w:val="20"/>
          <w:lang w:eastAsia="it-IT"/>
        </w:rPr>
        <w:t>Fotocopia non autenticata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 xml:space="preserve">, chiara e leggibile, di un documento </w:t>
      </w:r>
      <w:r w:rsidR="004E456B" w:rsidRPr="009F1F48">
        <w:rPr>
          <w:rFonts w:ascii="Arial" w:hAnsi="Arial" w:cs="Arial"/>
          <w:color w:val="000000"/>
          <w:sz w:val="20"/>
          <w:szCs w:val="20"/>
          <w:lang w:eastAsia="it-IT"/>
        </w:rPr>
        <w:t>d’</w:t>
      </w:r>
      <w:r w:rsidRPr="009F1F48">
        <w:rPr>
          <w:rFonts w:ascii="Arial" w:hAnsi="Arial" w:cs="Arial"/>
          <w:color w:val="000000"/>
          <w:sz w:val="20"/>
          <w:szCs w:val="20"/>
          <w:lang w:eastAsia="it-IT"/>
        </w:rPr>
        <w:t>identità (o documento di riconoscimento equipollente) del dichiarante in corso di validità</w:t>
      </w:r>
      <w:r w:rsidR="004E456B" w:rsidRPr="009F1F48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48A1EEBC" w14:textId="77777777" w:rsidR="00D80D60" w:rsidRPr="009F1F48" w:rsidRDefault="00D80D60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5086DB" w14:textId="77777777" w:rsidR="00FB0B3D" w:rsidRPr="009F1F48" w:rsidRDefault="00A03140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="006B0E2E" w:rsidRPr="009F1F48">
        <w:rPr>
          <w:rFonts w:ascii="Arial" w:hAnsi="Arial" w:cs="Arial"/>
          <w:b/>
          <w:i/>
          <w:sz w:val="20"/>
          <w:szCs w:val="20"/>
        </w:rPr>
        <w:t xml:space="preserve"> lì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</w:p>
    <w:p w14:paraId="375229E5" w14:textId="77777777" w:rsidR="00FB0B3D" w:rsidRDefault="00FB0B3D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1E01B8" w14:textId="77777777" w:rsidR="003577F2" w:rsidRPr="009F1F48" w:rsidRDefault="003577F2" w:rsidP="009F06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72"/>
      </w:tblGrid>
      <w:tr w:rsidR="003577F2" w:rsidRPr="003577F2" w14:paraId="71F1F506" w14:textId="77777777" w:rsidTr="003577F2">
        <w:tc>
          <w:tcPr>
            <w:tcW w:w="3369" w:type="dxa"/>
          </w:tcPr>
          <w:p w14:paraId="2834CD48" w14:textId="77777777" w:rsidR="003577F2" w:rsidRPr="003577F2" w:rsidRDefault="003577F2" w:rsidP="00D56DE5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TIMBRO</w:t>
            </w:r>
          </w:p>
        </w:tc>
        <w:tc>
          <w:tcPr>
            <w:tcW w:w="3672" w:type="dxa"/>
          </w:tcPr>
          <w:p w14:paraId="0CB40A0B" w14:textId="77777777" w:rsidR="003577F2" w:rsidRPr="003577F2" w:rsidRDefault="003577F2" w:rsidP="00D56D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</w:t>
            </w:r>
          </w:p>
        </w:tc>
      </w:tr>
      <w:tr w:rsidR="003577F2" w:rsidRPr="002C6B35" w14:paraId="7175BB86" w14:textId="77777777" w:rsidTr="003577F2">
        <w:tc>
          <w:tcPr>
            <w:tcW w:w="3369" w:type="dxa"/>
          </w:tcPr>
          <w:p w14:paraId="6A51EDC0" w14:textId="77777777" w:rsidR="003577F2" w:rsidRPr="002C6B35" w:rsidRDefault="003577F2" w:rsidP="00D56DE5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72" w:type="dxa"/>
          </w:tcPr>
          <w:p w14:paraId="641AC147" w14:textId="77777777" w:rsidR="003577F2" w:rsidRPr="002C6B35" w:rsidRDefault="003577F2" w:rsidP="003577F2">
            <w:pPr>
              <w:tabs>
                <w:tab w:val="left" w:pos="26231"/>
              </w:tabs>
              <w:suppressAutoHyphens/>
              <w:spacing w:before="3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…………………….………………………</w:t>
            </w:r>
          </w:p>
        </w:tc>
      </w:tr>
    </w:tbl>
    <w:p w14:paraId="4CA7F1C0" w14:textId="6615481C" w:rsidR="007A4EFF" w:rsidRPr="002C6B35" w:rsidRDefault="007A4EFF" w:rsidP="003577F2">
      <w:pPr>
        <w:tabs>
          <w:tab w:val="left" w:pos="26231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7A4EFF" w:rsidRPr="002C6B35" w:rsidSect="0011767D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720" w:right="720" w:bottom="720" w:left="720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FDC3" w14:textId="77777777" w:rsidR="0011767D" w:rsidRDefault="0011767D" w:rsidP="00D41B47">
      <w:pPr>
        <w:spacing w:after="0" w:line="240" w:lineRule="auto"/>
      </w:pPr>
      <w:r>
        <w:separator/>
      </w:r>
    </w:p>
  </w:endnote>
  <w:endnote w:type="continuationSeparator" w:id="0">
    <w:p w14:paraId="1E186AD9" w14:textId="77777777" w:rsidR="0011767D" w:rsidRDefault="0011767D" w:rsidP="00D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AA01" w14:textId="77777777" w:rsidR="0011767D" w:rsidRPr="00DA401B" w:rsidRDefault="0011767D" w:rsidP="0053676C">
    <w:pPr>
      <w:pBdr>
        <w:top w:val="single" w:sz="4" w:space="3" w:color="auto"/>
      </w:pBdr>
      <w:spacing w:before="60" w:after="0" w:line="240" w:lineRule="auto"/>
      <w:jc w:val="center"/>
      <w:rPr>
        <w:b/>
        <w:i/>
        <w:color w:val="0000FF"/>
      </w:rPr>
    </w:pPr>
    <w:r w:rsidRPr="00DA401B">
      <w:rPr>
        <w:rFonts w:ascii="Arial" w:hAnsi="Arial" w:cs="Arial"/>
        <w:b/>
        <w:i/>
        <w:color w:val="0000FF"/>
        <w:sz w:val="16"/>
      </w:rPr>
      <w:t xml:space="preserve">Pagina </w:t>
    </w:r>
    <w:r w:rsidRPr="00DA401B">
      <w:rPr>
        <w:rFonts w:ascii="Arial" w:hAnsi="Arial" w:cs="Arial"/>
        <w:b/>
        <w:i/>
        <w:color w:val="0000FF"/>
        <w:sz w:val="16"/>
      </w:rPr>
      <w:fldChar w:fldCharType="begin"/>
    </w:r>
    <w:r w:rsidRPr="00DA401B">
      <w:rPr>
        <w:rFonts w:ascii="Arial" w:hAnsi="Arial" w:cs="Arial"/>
        <w:b/>
        <w:i/>
        <w:color w:val="0000FF"/>
        <w:sz w:val="16"/>
      </w:rPr>
      <w:instrText xml:space="preserve"> PAGE </w:instrText>
    </w:r>
    <w:r w:rsidRPr="00DA401B">
      <w:rPr>
        <w:rFonts w:ascii="Arial" w:hAnsi="Arial" w:cs="Arial"/>
        <w:b/>
        <w:i/>
        <w:color w:val="0000FF"/>
        <w:sz w:val="16"/>
      </w:rPr>
      <w:fldChar w:fldCharType="separate"/>
    </w:r>
    <w:r>
      <w:rPr>
        <w:rFonts w:ascii="Arial" w:hAnsi="Arial" w:cs="Arial"/>
        <w:b/>
        <w:i/>
        <w:noProof/>
        <w:color w:val="0000FF"/>
        <w:sz w:val="16"/>
      </w:rPr>
      <w:t>2</w:t>
    </w:r>
    <w:r w:rsidRPr="00DA401B">
      <w:rPr>
        <w:rFonts w:ascii="Arial" w:hAnsi="Arial" w:cs="Arial"/>
        <w:b/>
        <w:i/>
        <w:color w:val="0000FF"/>
        <w:sz w:val="16"/>
      </w:rPr>
      <w:fldChar w:fldCharType="end"/>
    </w:r>
    <w:r w:rsidRPr="00DA401B">
      <w:rPr>
        <w:rFonts w:ascii="Arial" w:hAnsi="Arial" w:cs="Arial"/>
        <w:b/>
        <w:i/>
        <w:color w:val="0000FF"/>
        <w:sz w:val="16"/>
      </w:rPr>
      <w:t xml:space="preserve"> di </w:t>
    </w:r>
    <w:r w:rsidRPr="00DA401B">
      <w:rPr>
        <w:rFonts w:ascii="Arial" w:hAnsi="Arial" w:cs="Arial"/>
        <w:b/>
        <w:i/>
        <w:color w:val="0000FF"/>
        <w:sz w:val="16"/>
      </w:rPr>
      <w:fldChar w:fldCharType="begin"/>
    </w:r>
    <w:r w:rsidRPr="00DA401B">
      <w:rPr>
        <w:rFonts w:ascii="Arial" w:hAnsi="Arial" w:cs="Arial"/>
        <w:b/>
        <w:i/>
        <w:color w:val="0000FF"/>
        <w:sz w:val="16"/>
      </w:rPr>
      <w:instrText xml:space="preserve"> NUMPAGES  </w:instrText>
    </w:r>
    <w:r w:rsidRPr="00DA401B">
      <w:rPr>
        <w:rFonts w:ascii="Arial" w:hAnsi="Arial" w:cs="Arial"/>
        <w:b/>
        <w:i/>
        <w:color w:val="0000FF"/>
        <w:sz w:val="16"/>
      </w:rPr>
      <w:fldChar w:fldCharType="separate"/>
    </w:r>
    <w:r>
      <w:rPr>
        <w:rFonts w:ascii="Arial" w:hAnsi="Arial" w:cs="Arial"/>
        <w:b/>
        <w:i/>
        <w:noProof/>
        <w:color w:val="0000FF"/>
        <w:sz w:val="16"/>
      </w:rPr>
      <w:t>3</w:t>
    </w:r>
    <w:r w:rsidRPr="00DA401B">
      <w:rPr>
        <w:rFonts w:ascii="Arial" w:hAnsi="Arial" w:cs="Arial"/>
        <w:b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A132" w14:textId="77777777" w:rsidR="0011767D" w:rsidRPr="00694152" w:rsidRDefault="0011767D" w:rsidP="00694152">
    <w:pPr>
      <w:pBdr>
        <w:top w:val="single" w:sz="4" w:space="1" w:color="auto"/>
      </w:pBdr>
      <w:spacing w:before="60" w:after="0"/>
      <w:jc w:val="center"/>
      <w:rPr>
        <w:i/>
        <w:color w:val="0000FF"/>
      </w:rPr>
    </w:pPr>
    <w:r w:rsidRPr="00394985">
      <w:rPr>
        <w:rFonts w:ascii="Arial" w:hAnsi="Arial" w:cs="Arial"/>
        <w:i/>
        <w:color w:val="0000FF"/>
        <w:sz w:val="16"/>
      </w:rPr>
      <w:t xml:space="preserve">Pagina </w:t>
    </w:r>
    <w:r w:rsidRPr="00394985">
      <w:rPr>
        <w:rFonts w:ascii="Arial" w:hAnsi="Arial" w:cs="Arial"/>
        <w:i/>
        <w:color w:val="0000FF"/>
        <w:sz w:val="16"/>
      </w:rPr>
      <w:fldChar w:fldCharType="begin"/>
    </w:r>
    <w:r w:rsidRPr="00394985">
      <w:rPr>
        <w:rFonts w:ascii="Arial" w:hAnsi="Arial" w:cs="Arial"/>
        <w:i/>
        <w:color w:val="0000FF"/>
        <w:sz w:val="16"/>
      </w:rPr>
      <w:instrText xml:space="preserve"> PAGE </w:instrText>
    </w:r>
    <w:r w:rsidRPr="00394985">
      <w:rPr>
        <w:rFonts w:ascii="Arial" w:hAnsi="Arial" w:cs="Arial"/>
        <w:i/>
        <w:color w:val="0000FF"/>
        <w:sz w:val="16"/>
      </w:rPr>
      <w:fldChar w:fldCharType="separate"/>
    </w:r>
    <w:r>
      <w:rPr>
        <w:rFonts w:ascii="Arial" w:hAnsi="Arial" w:cs="Arial"/>
        <w:i/>
        <w:noProof/>
        <w:color w:val="0000FF"/>
        <w:sz w:val="16"/>
      </w:rPr>
      <w:t>1</w:t>
    </w:r>
    <w:r w:rsidRPr="00394985">
      <w:rPr>
        <w:rFonts w:ascii="Arial" w:hAnsi="Arial" w:cs="Arial"/>
        <w:i/>
        <w:color w:val="0000FF"/>
        <w:sz w:val="16"/>
      </w:rPr>
      <w:fldChar w:fldCharType="end"/>
    </w:r>
    <w:r w:rsidRPr="00394985">
      <w:rPr>
        <w:rFonts w:ascii="Arial" w:hAnsi="Arial" w:cs="Arial"/>
        <w:i/>
        <w:color w:val="0000FF"/>
        <w:sz w:val="16"/>
      </w:rPr>
      <w:t xml:space="preserve"> di </w:t>
    </w:r>
    <w:r w:rsidRPr="00394985">
      <w:rPr>
        <w:rFonts w:ascii="Arial" w:hAnsi="Arial" w:cs="Arial"/>
        <w:i/>
        <w:color w:val="0000FF"/>
        <w:sz w:val="16"/>
      </w:rPr>
      <w:fldChar w:fldCharType="begin"/>
    </w:r>
    <w:r w:rsidRPr="00394985">
      <w:rPr>
        <w:rFonts w:ascii="Arial" w:hAnsi="Arial" w:cs="Arial"/>
        <w:i/>
        <w:color w:val="0000FF"/>
        <w:sz w:val="16"/>
      </w:rPr>
      <w:instrText xml:space="preserve"> NUMPAGES  </w:instrText>
    </w:r>
    <w:r w:rsidRPr="00394985">
      <w:rPr>
        <w:rFonts w:ascii="Arial" w:hAnsi="Arial" w:cs="Arial"/>
        <w:i/>
        <w:color w:val="0000FF"/>
        <w:sz w:val="16"/>
      </w:rPr>
      <w:fldChar w:fldCharType="separate"/>
    </w:r>
    <w:r>
      <w:rPr>
        <w:rFonts w:ascii="Arial" w:hAnsi="Arial" w:cs="Arial"/>
        <w:i/>
        <w:noProof/>
        <w:color w:val="0000FF"/>
        <w:sz w:val="16"/>
      </w:rPr>
      <w:t>3</w:t>
    </w:r>
    <w:r w:rsidRPr="00394985">
      <w:rPr>
        <w:rFonts w:ascii="Arial" w:hAnsi="Arial" w:cs="Arial"/>
        <w:i/>
        <w:color w:val="0000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1311" w14:textId="77777777" w:rsidR="0011767D" w:rsidRDefault="0011767D" w:rsidP="00D41B47">
      <w:pPr>
        <w:spacing w:after="0" w:line="240" w:lineRule="auto"/>
      </w:pPr>
      <w:r>
        <w:separator/>
      </w:r>
    </w:p>
  </w:footnote>
  <w:footnote w:type="continuationSeparator" w:id="0">
    <w:p w14:paraId="72E46C96" w14:textId="77777777" w:rsidR="0011767D" w:rsidRDefault="0011767D" w:rsidP="00D4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7064" w14:textId="5974F979" w:rsidR="0011767D" w:rsidRPr="00694152" w:rsidRDefault="0011767D" w:rsidP="0053676C">
    <w:pPr>
      <w:pBdr>
        <w:bottom w:val="single" w:sz="4" w:space="3" w:color="auto"/>
      </w:pBdr>
      <w:tabs>
        <w:tab w:val="right" w:pos="10490"/>
      </w:tabs>
      <w:spacing w:after="60" w:line="240" w:lineRule="auto"/>
      <w:rPr>
        <w:rFonts w:ascii="Arial" w:hAnsi="Arial" w:cs="Arial"/>
        <w:i/>
        <w:color w:val="0000FF"/>
        <w:sz w:val="16"/>
        <w:szCs w:val="20"/>
        <w:lang w:eastAsia="it-IT"/>
      </w:rPr>
    </w:pPr>
    <w:bookmarkStart w:id="2" w:name="_Hlk58574963"/>
    <w:r w:rsidRPr="00394985">
      <w:rPr>
        <w:rFonts w:ascii="Arial" w:hAnsi="Arial" w:cs="Arial"/>
        <w:i/>
        <w:color w:val="0000FF"/>
        <w:sz w:val="16"/>
        <w:szCs w:val="20"/>
        <w:lang w:eastAsia="it-IT"/>
      </w:rPr>
      <w:t xml:space="preserve">Comune di </w:t>
    </w:r>
    <w:r w:rsidR="00610E43">
      <w:rPr>
        <w:rFonts w:ascii="Arial" w:hAnsi="Arial" w:cs="Arial"/>
        <w:i/>
        <w:color w:val="0000FF"/>
        <w:sz w:val="16"/>
        <w:szCs w:val="20"/>
        <w:lang w:eastAsia="it-IT"/>
      </w:rPr>
      <w:t>Sant’Eufemia d’Aspromonte</w:t>
    </w:r>
    <w:r w:rsidRPr="00394985">
      <w:rPr>
        <w:rFonts w:ascii="Arial" w:hAnsi="Arial" w:cs="Arial"/>
        <w:i/>
        <w:color w:val="0000FF"/>
        <w:sz w:val="16"/>
        <w:szCs w:val="20"/>
        <w:lang w:eastAsia="it-IT"/>
      </w:rPr>
      <w:t xml:space="preserve"> (RC)</w:t>
    </w:r>
  </w:p>
  <w:p w14:paraId="71F4EFD2" w14:textId="4A4885D4" w:rsidR="0011767D" w:rsidRPr="00694152" w:rsidRDefault="0011767D" w:rsidP="0053676C">
    <w:pPr>
      <w:pBdr>
        <w:bottom w:val="single" w:sz="4" w:space="3" w:color="auto"/>
      </w:pBdr>
      <w:tabs>
        <w:tab w:val="right" w:pos="10490"/>
      </w:tabs>
      <w:spacing w:after="0" w:line="240" w:lineRule="auto"/>
      <w:rPr>
        <w:rFonts w:ascii="Arial" w:hAnsi="Arial" w:cs="Arial"/>
        <w:i/>
        <w:color w:val="0000FF"/>
        <w:sz w:val="16"/>
        <w:szCs w:val="20"/>
        <w:lang w:eastAsia="it-IT"/>
      </w:rPr>
    </w:pPr>
    <w:r w:rsidRPr="00394985">
      <w:rPr>
        <w:rFonts w:ascii="Arial" w:hAnsi="Arial" w:cs="Arial"/>
        <w:i/>
        <w:color w:val="0000FF"/>
        <w:sz w:val="16"/>
        <w:szCs w:val="20"/>
      </w:rPr>
      <w:t>Mod</w:t>
    </w:r>
    <w:r>
      <w:rPr>
        <w:rFonts w:ascii="Arial" w:hAnsi="Arial" w:cs="Arial"/>
        <w:i/>
        <w:color w:val="0000FF"/>
        <w:sz w:val="16"/>
        <w:szCs w:val="20"/>
      </w:rPr>
      <w:t>ulo A - Domanda d’iscrizione/mantenimento-aggiornamento nell’Elenco 202</w:t>
    </w:r>
    <w:r w:rsidR="001400CA">
      <w:rPr>
        <w:rFonts w:ascii="Arial" w:hAnsi="Arial" w:cs="Arial"/>
        <w:i/>
        <w:color w:val="0000FF"/>
        <w:sz w:val="16"/>
        <w:szCs w:val="20"/>
      </w:rPr>
      <w:t>2</w:t>
    </w:r>
    <w:r>
      <w:rPr>
        <w:rFonts w:ascii="Arial" w:hAnsi="Arial" w:cs="Arial"/>
        <w:i/>
        <w:color w:val="0000FF"/>
        <w:sz w:val="16"/>
        <w:szCs w:val="20"/>
      </w:rPr>
      <w:t xml:space="preserve"> - </w:t>
    </w:r>
    <w:bookmarkEnd w:id="2"/>
    <w:r>
      <w:rPr>
        <w:rFonts w:ascii="Arial" w:hAnsi="Arial" w:cs="Arial"/>
        <w:i/>
        <w:color w:val="0000FF"/>
        <w:sz w:val="16"/>
        <w:szCs w:val="20"/>
      </w:rPr>
      <w:t>Professionista singolo</w:t>
    </w:r>
    <w:r w:rsidRPr="00394985">
      <w:rPr>
        <w:rFonts w:ascii="Arial" w:hAnsi="Arial" w:cs="Arial"/>
        <w:i/>
        <w:color w:val="0000FF"/>
        <w:sz w:val="16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4424" w14:textId="77777777" w:rsidR="0011767D" w:rsidRPr="00182A1A" w:rsidRDefault="0011767D" w:rsidP="00182A1A">
    <w:pPr>
      <w:pBdr>
        <w:bottom w:val="single" w:sz="4" w:space="1" w:color="auto"/>
      </w:pBdr>
      <w:tabs>
        <w:tab w:val="right" w:pos="10490"/>
      </w:tabs>
      <w:spacing w:after="120"/>
      <w:rPr>
        <w:rFonts w:ascii="Arial" w:hAnsi="Arial" w:cs="Arial"/>
        <w:i/>
        <w:color w:val="0000FF"/>
        <w:sz w:val="16"/>
        <w:szCs w:val="20"/>
        <w:lang w:eastAsia="it-IT"/>
      </w:rPr>
    </w:pPr>
    <w:r w:rsidRPr="00394985">
      <w:rPr>
        <w:rFonts w:ascii="Arial" w:hAnsi="Arial" w:cs="Arial"/>
        <w:i/>
        <w:color w:val="0000FF"/>
        <w:sz w:val="16"/>
        <w:szCs w:val="20"/>
      </w:rPr>
      <w:t>Mod</w:t>
    </w:r>
    <w:r>
      <w:rPr>
        <w:rFonts w:ascii="Arial" w:hAnsi="Arial" w:cs="Arial"/>
        <w:i/>
        <w:color w:val="0000FF"/>
        <w:sz w:val="16"/>
        <w:szCs w:val="20"/>
      </w:rPr>
      <w:t>ulo A – Istanza di inserimento nelle’Elenco – Professionista singolo</w:t>
    </w:r>
    <w:r w:rsidRPr="00394985">
      <w:rPr>
        <w:rFonts w:ascii="Arial" w:hAnsi="Arial" w:cs="Arial"/>
        <w:i/>
        <w:color w:val="0000FF"/>
        <w:sz w:val="16"/>
        <w:szCs w:val="20"/>
      </w:rPr>
      <w:tab/>
    </w:r>
    <w:r w:rsidRPr="00394985">
      <w:rPr>
        <w:rFonts w:ascii="Arial" w:hAnsi="Arial" w:cs="Arial"/>
        <w:i/>
        <w:color w:val="0000FF"/>
        <w:sz w:val="16"/>
        <w:szCs w:val="20"/>
        <w:lang w:eastAsia="it-IT"/>
      </w:rPr>
      <w:t>Comune di Feroleto della Chiesa (RC)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2pt;height:1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6723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"/>
      <w:lvlJc w:val="left"/>
      <w:pPr>
        <w:tabs>
          <w:tab w:val="num" w:pos="1068"/>
        </w:tabs>
        <w:ind w:left="991" w:hanging="283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C121A76"/>
    <w:multiLevelType w:val="hybridMultilevel"/>
    <w:tmpl w:val="506A49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55218"/>
    <w:multiLevelType w:val="hybridMultilevel"/>
    <w:tmpl w:val="2D5695DC"/>
    <w:name w:val="WW8Num32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4626"/>
    <w:multiLevelType w:val="hybridMultilevel"/>
    <w:tmpl w:val="05A83E80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CC95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F3ECE"/>
    <w:multiLevelType w:val="hybridMultilevel"/>
    <w:tmpl w:val="F65CC508"/>
    <w:lvl w:ilvl="0" w:tplc="5D24A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151E"/>
    <w:multiLevelType w:val="hybridMultilevel"/>
    <w:tmpl w:val="BFBC34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38CE"/>
    <w:multiLevelType w:val="hybridMultilevel"/>
    <w:tmpl w:val="FC944DAC"/>
    <w:lvl w:ilvl="0" w:tplc="D186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4510"/>
    <w:multiLevelType w:val="hybridMultilevel"/>
    <w:tmpl w:val="76506292"/>
    <w:lvl w:ilvl="0" w:tplc="4F1C4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2F91"/>
    <w:multiLevelType w:val="hybridMultilevel"/>
    <w:tmpl w:val="364EB784"/>
    <w:lvl w:ilvl="0" w:tplc="ACEC4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B6745"/>
    <w:multiLevelType w:val="hybridMultilevel"/>
    <w:tmpl w:val="99FE498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744D1"/>
    <w:multiLevelType w:val="hybridMultilevel"/>
    <w:tmpl w:val="ADE8396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C6703C"/>
    <w:multiLevelType w:val="multilevel"/>
    <w:tmpl w:val="8A6E2E7E"/>
    <w:name w:val="WW8Num622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364445"/>
    <w:multiLevelType w:val="hybridMultilevel"/>
    <w:tmpl w:val="9B021A2A"/>
    <w:lvl w:ilvl="0" w:tplc="0728F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991"/>
    <w:multiLevelType w:val="hybridMultilevel"/>
    <w:tmpl w:val="4CAE162E"/>
    <w:lvl w:ilvl="0" w:tplc="4B36AC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E0389"/>
    <w:multiLevelType w:val="hybridMultilevel"/>
    <w:tmpl w:val="BDEEEE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68446">
    <w:abstractNumId w:val="12"/>
  </w:num>
  <w:num w:numId="2" w16cid:durableId="1004825534">
    <w:abstractNumId w:val="6"/>
  </w:num>
  <w:num w:numId="3" w16cid:durableId="1401902955">
    <w:abstractNumId w:val="8"/>
  </w:num>
  <w:num w:numId="4" w16cid:durableId="1391339795">
    <w:abstractNumId w:val="15"/>
  </w:num>
  <w:num w:numId="5" w16cid:durableId="794060744">
    <w:abstractNumId w:val="9"/>
  </w:num>
  <w:num w:numId="6" w16cid:durableId="817379297">
    <w:abstractNumId w:val="11"/>
  </w:num>
  <w:num w:numId="7" w16cid:durableId="1463645576">
    <w:abstractNumId w:val="0"/>
  </w:num>
  <w:num w:numId="8" w16cid:durableId="1074935854">
    <w:abstractNumId w:val="10"/>
  </w:num>
  <w:num w:numId="9" w16cid:durableId="1023555066">
    <w:abstractNumId w:val="13"/>
  </w:num>
  <w:num w:numId="10" w16cid:durableId="452212680">
    <w:abstractNumId w:val="5"/>
  </w:num>
  <w:num w:numId="11" w16cid:durableId="1734698196">
    <w:abstractNumId w:val="4"/>
  </w:num>
  <w:num w:numId="12" w16cid:durableId="965542617">
    <w:abstractNumId w:val="7"/>
  </w:num>
  <w:num w:numId="13" w16cid:durableId="2056007131">
    <w:abstractNumId w:val="16"/>
  </w:num>
  <w:num w:numId="14" w16cid:durableId="71011366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A2"/>
    <w:rsid w:val="000045A5"/>
    <w:rsid w:val="000357F0"/>
    <w:rsid w:val="00036FA3"/>
    <w:rsid w:val="000469B2"/>
    <w:rsid w:val="00051CAF"/>
    <w:rsid w:val="000550FC"/>
    <w:rsid w:val="00060145"/>
    <w:rsid w:val="000608E0"/>
    <w:rsid w:val="00066D3E"/>
    <w:rsid w:val="00072FF7"/>
    <w:rsid w:val="00080C28"/>
    <w:rsid w:val="000876B7"/>
    <w:rsid w:val="00090B9B"/>
    <w:rsid w:val="00097A05"/>
    <w:rsid w:val="000A5061"/>
    <w:rsid w:val="000A5F05"/>
    <w:rsid w:val="000D1235"/>
    <w:rsid w:val="000D2FAD"/>
    <w:rsid w:val="000F47EF"/>
    <w:rsid w:val="000F47F2"/>
    <w:rsid w:val="000F5696"/>
    <w:rsid w:val="00115A74"/>
    <w:rsid w:val="0011767D"/>
    <w:rsid w:val="00131999"/>
    <w:rsid w:val="00133DC2"/>
    <w:rsid w:val="001400CA"/>
    <w:rsid w:val="00146124"/>
    <w:rsid w:val="00163E85"/>
    <w:rsid w:val="00165465"/>
    <w:rsid w:val="00165627"/>
    <w:rsid w:val="00170B66"/>
    <w:rsid w:val="00177925"/>
    <w:rsid w:val="00182552"/>
    <w:rsid w:val="00182A1A"/>
    <w:rsid w:val="00183864"/>
    <w:rsid w:val="0018463C"/>
    <w:rsid w:val="0018609E"/>
    <w:rsid w:val="0019559F"/>
    <w:rsid w:val="001A1FAF"/>
    <w:rsid w:val="001A27FE"/>
    <w:rsid w:val="001C09E2"/>
    <w:rsid w:val="001C0AA2"/>
    <w:rsid w:val="001D222E"/>
    <w:rsid w:val="001D6258"/>
    <w:rsid w:val="001F1FE8"/>
    <w:rsid w:val="00203EB2"/>
    <w:rsid w:val="0022163D"/>
    <w:rsid w:val="002325A7"/>
    <w:rsid w:val="00237E55"/>
    <w:rsid w:val="00240791"/>
    <w:rsid w:val="00241FCD"/>
    <w:rsid w:val="002530DC"/>
    <w:rsid w:val="00256EEE"/>
    <w:rsid w:val="0026245D"/>
    <w:rsid w:val="00271A1C"/>
    <w:rsid w:val="00273D46"/>
    <w:rsid w:val="002822E2"/>
    <w:rsid w:val="00284FD4"/>
    <w:rsid w:val="002850E3"/>
    <w:rsid w:val="0028721A"/>
    <w:rsid w:val="00292AC6"/>
    <w:rsid w:val="002A6417"/>
    <w:rsid w:val="002B59E8"/>
    <w:rsid w:val="002C6B35"/>
    <w:rsid w:val="002D2D2D"/>
    <w:rsid w:val="002D3631"/>
    <w:rsid w:val="002D4338"/>
    <w:rsid w:val="00300ABA"/>
    <w:rsid w:val="00304D35"/>
    <w:rsid w:val="003136CB"/>
    <w:rsid w:val="00314124"/>
    <w:rsid w:val="00314AD5"/>
    <w:rsid w:val="00326C83"/>
    <w:rsid w:val="0033163E"/>
    <w:rsid w:val="00335BA2"/>
    <w:rsid w:val="0033653A"/>
    <w:rsid w:val="00342887"/>
    <w:rsid w:val="00350110"/>
    <w:rsid w:val="00350400"/>
    <w:rsid w:val="00353775"/>
    <w:rsid w:val="003577F2"/>
    <w:rsid w:val="003713B4"/>
    <w:rsid w:val="00372EAB"/>
    <w:rsid w:val="00375E16"/>
    <w:rsid w:val="00381652"/>
    <w:rsid w:val="0038400F"/>
    <w:rsid w:val="0038502F"/>
    <w:rsid w:val="00395702"/>
    <w:rsid w:val="00395AC3"/>
    <w:rsid w:val="003B1482"/>
    <w:rsid w:val="003B7FC6"/>
    <w:rsid w:val="003C39CB"/>
    <w:rsid w:val="003D0556"/>
    <w:rsid w:val="003D0CCC"/>
    <w:rsid w:val="003D567B"/>
    <w:rsid w:val="003E05AF"/>
    <w:rsid w:val="003E57F5"/>
    <w:rsid w:val="003F3B2C"/>
    <w:rsid w:val="00414A58"/>
    <w:rsid w:val="00415A42"/>
    <w:rsid w:val="00430D20"/>
    <w:rsid w:val="0043466D"/>
    <w:rsid w:val="0043499D"/>
    <w:rsid w:val="00445882"/>
    <w:rsid w:val="00461BAD"/>
    <w:rsid w:val="00463886"/>
    <w:rsid w:val="00466696"/>
    <w:rsid w:val="00466914"/>
    <w:rsid w:val="004731C8"/>
    <w:rsid w:val="0048634E"/>
    <w:rsid w:val="004910DF"/>
    <w:rsid w:val="00494CF3"/>
    <w:rsid w:val="0049696F"/>
    <w:rsid w:val="004A668D"/>
    <w:rsid w:val="004B4427"/>
    <w:rsid w:val="004B4FDF"/>
    <w:rsid w:val="004B5A6D"/>
    <w:rsid w:val="004D0C36"/>
    <w:rsid w:val="004E162D"/>
    <w:rsid w:val="004E456B"/>
    <w:rsid w:val="004E7C7B"/>
    <w:rsid w:val="004F60E1"/>
    <w:rsid w:val="004F690C"/>
    <w:rsid w:val="00500731"/>
    <w:rsid w:val="005025A8"/>
    <w:rsid w:val="00517D70"/>
    <w:rsid w:val="00522D79"/>
    <w:rsid w:val="00524B57"/>
    <w:rsid w:val="00527845"/>
    <w:rsid w:val="005309B4"/>
    <w:rsid w:val="005321B8"/>
    <w:rsid w:val="00532611"/>
    <w:rsid w:val="0053676C"/>
    <w:rsid w:val="00537316"/>
    <w:rsid w:val="0054289F"/>
    <w:rsid w:val="00543CB4"/>
    <w:rsid w:val="005442F0"/>
    <w:rsid w:val="00546531"/>
    <w:rsid w:val="005500AE"/>
    <w:rsid w:val="00551173"/>
    <w:rsid w:val="005658BA"/>
    <w:rsid w:val="005864A5"/>
    <w:rsid w:val="00590403"/>
    <w:rsid w:val="00592FC2"/>
    <w:rsid w:val="00595AF6"/>
    <w:rsid w:val="005B5A67"/>
    <w:rsid w:val="005C20B9"/>
    <w:rsid w:val="005E783B"/>
    <w:rsid w:val="005F1417"/>
    <w:rsid w:val="005F40F2"/>
    <w:rsid w:val="005F4515"/>
    <w:rsid w:val="0060355B"/>
    <w:rsid w:val="00606C02"/>
    <w:rsid w:val="00610E43"/>
    <w:rsid w:val="00610F21"/>
    <w:rsid w:val="00613758"/>
    <w:rsid w:val="0066431F"/>
    <w:rsid w:val="0067638D"/>
    <w:rsid w:val="006765F7"/>
    <w:rsid w:val="006834A2"/>
    <w:rsid w:val="0068412E"/>
    <w:rsid w:val="006858DB"/>
    <w:rsid w:val="00686776"/>
    <w:rsid w:val="00692537"/>
    <w:rsid w:val="00693A9E"/>
    <w:rsid w:val="00694152"/>
    <w:rsid w:val="006A1FE8"/>
    <w:rsid w:val="006A4EE3"/>
    <w:rsid w:val="006B0E2E"/>
    <w:rsid w:val="006B333A"/>
    <w:rsid w:val="006D01AD"/>
    <w:rsid w:val="006D2B38"/>
    <w:rsid w:val="006F7C09"/>
    <w:rsid w:val="007013A5"/>
    <w:rsid w:val="0070752C"/>
    <w:rsid w:val="0070757F"/>
    <w:rsid w:val="00710C7A"/>
    <w:rsid w:val="00711B0A"/>
    <w:rsid w:val="00713B7B"/>
    <w:rsid w:val="00714686"/>
    <w:rsid w:val="0071720F"/>
    <w:rsid w:val="00726596"/>
    <w:rsid w:val="0072660E"/>
    <w:rsid w:val="00754307"/>
    <w:rsid w:val="00776105"/>
    <w:rsid w:val="00782B92"/>
    <w:rsid w:val="00784E42"/>
    <w:rsid w:val="00786C7E"/>
    <w:rsid w:val="007931FE"/>
    <w:rsid w:val="00795D20"/>
    <w:rsid w:val="007978AE"/>
    <w:rsid w:val="007A4EFF"/>
    <w:rsid w:val="007C2985"/>
    <w:rsid w:val="007C6F3A"/>
    <w:rsid w:val="007D62CA"/>
    <w:rsid w:val="007E32C8"/>
    <w:rsid w:val="007E75BE"/>
    <w:rsid w:val="007F2891"/>
    <w:rsid w:val="007F5C2B"/>
    <w:rsid w:val="0081187D"/>
    <w:rsid w:val="00815550"/>
    <w:rsid w:val="00820293"/>
    <w:rsid w:val="00824B4F"/>
    <w:rsid w:val="008364FF"/>
    <w:rsid w:val="00844F18"/>
    <w:rsid w:val="00862C5B"/>
    <w:rsid w:val="00862FEB"/>
    <w:rsid w:val="00864723"/>
    <w:rsid w:val="00872508"/>
    <w:rsid w:val="008830C9"/>
    <w:rsid w:val="0088720B"/>
    <w:rsid w:val="0089149F"/>
    <w:rsid w:val="00891D81"/>
    <w:rsid w:val="008A10AD"/>
    <w:rsid w:val="008B6103"/>
    <w:rsid w:val="008C004D"/>
    <w:rsid w:val="008D1F4F"/>
    <w:rsid w:val="008E06F6"/>
    <w:rsid w:val="008E3980"/>
    <w:rsid w:val="008F2901"/>
    <w:rsid w:val="00902CED"/>
    <w:rsid w:val="00903C9E"/>
    <w:rsid w:val="00922C67"/>
    <w:rsid w:val="00925232"/>
    <w:rsid w:val="00926DC2"/>
    <w:rsid w:val="009335A9"/>
    <w:rsid w:val="00936ED8"/>
    <w:rsid w:val="00946D64"/>
    <w:rsid w:val="00953003"/>
    <w:rsid w:val="009530B0"/>
    <w:rsid w:val="009821BA"/>
    <w:rsid w:val="00985E36"/>
    <w:rsid w:val="0099108C"/>
    <w:rsid w:val="00996D4B"/>
    <w:rsid w:val="009A3DC1"/>
    <w:rsid w:val="009A6109"/>
    <w:rsid w:val="009B4229"/>
    <w:rsid w:val="009C2543"/>
    <w:rsid w:val="009C3530"/>
    <w:rsid w:val="009D61DB"/>
    <w:rsid w:val="009D6A10"/>
    <w:rsid w:val="009D6E75"/>
    <w:rsid w:val="009F0677"/>
    <w:rsid w:val="009F1F48"/>
    <w:rsid w:val="009F3364"/>
    <w:rsid w:val="009F36E0"/>
    <w:rsid w:val="009F4CBE"/>
    <w:rsid w:val="00A026B3"/>
    <w:rsid w:val="00A03140"/>
    <w:rsid w:val="00A03291"/>
    <w:rsid w:val="00A05563"/>
    <w:rsid w:val="00A112AE"/>
    <w:rsid w:val="00A23845"/>
    <w:rsid w:val="00A245A2"/>
    <w:rsid w:val="00A276E8"/>
    <w:rsid w:val="00A36450"/>
    <w:rsid w:val="00A46481"/>
    <w:rsid w:val="00A54E19"/>
    <w:rsid w:val="00A625DC"/>
    <w:rsid w:val="00A672A2"/>
    <w:rsid w:val="00A73327"/>
    <w:rsid w:val="00A853BF"/>
    <w:rsid w:val="00A87308"/>
    <w:rsid w:val="00A92409"/>
    <w:rsid w:val="00AA678A"/>
    <w:rsid w:val="00AB6EFF"/>
    <w:rsid w:val="00AB7394"/>
    <w:rsid w:val="00AB74B6"/>
    <w:rsid w:val="00AC4760"/>
    <w:rsid w:val="00AD193C"/>
    <w:rsid w:val="00AD55D7"/>
    <w:rsid w:val="00AE672A"/>
    <w:rsid w:val="00AE6B5D"/>
    <w:rsid w:val="00AF5422"/>
    <w:rsid w:val="00B00440"/>
    <w:rsid w:val="00B00801"/>
    <w:rsid w:val="00B23980"/>
    <w:rsid w:val="00B26425"/>
    <w:rsid w:val="00B41719"/>
    <w:rsid w:val="00B726E1"/>
    <w:rsid w:val="00B741CC"/>
    <w:rsid w:val="00B77957"/>
    <w:rsid w:val="00B871AC"/>
    <w:rsid w:val="00B87D40"/>
    <w:rsid w:val="00B9448F"/>
    <w:rsid w:val="00BA5CAD"/>
    <w:rsid w:val="00BC2A3F"/>
    <w:rsid w:val="00BD102D"/>
    <w:rsid w:val="00BD5CB1"/>
    <w:rsid w:val="00BD6E94"/>
    <w:rsid w:val="00BE02DF"/>
    <w:rsid w:val="00BE171B"/>
    <w:rsid w:val="00BE3E8A"/>
    <w:rsid w:val="00BE7BE4"/>
    <w:rsid w:val="00BF07FD"/>
    <w:rsid w:val="00BF19E0"/>
    <w:rsid w:val="00BF5F74"/>
    <w:rsid w:val="00BF68C1"/>
    <w:rsid w:val="00C127ED"/>
    <w:rsid w:val="00C139D3"/>
    <w:rsid w:val="00C16747"/>
    <w:rsid w:val="00C16BD6"/>
    <w:rsid w:val="00C21A4A"/>
    <w:rsid w:val="00C24A8C"/>
    <w:rsid w:val="00C354B1"/>
    <w:rsid w:val="00C431EF"/>
    <w:rsid w:val="00C54E66"/>
    <w:rsid w:val="00C57C8D"/>
    <w:rsid w:val="00C661AA"/>
    <w:rsid w:val="00C73F6D"/>
    <w:rsid w:val="00C74904"/>
    <w:rsid w:val="00C82E25"/>
    <w:rsid w:val="00CA5027"/>
    <w:rsid w:val="00CA6765"/>
    <w:rsid w:val="00CB0B4F"/>
    <w:rsid w:val="00CB65D2"/>
    <w:rsid w:val="00CB686F"/>
    <w:rsid w:val="00CC30FC"/>
    <w:rsid w:val="00CD1560"/>
    <w:rsid w:val="00CD2013"/>
    <w:rsid w:val="00CD271A"/>
    <w:rsid w:val="00CD2D75"/>
    <w:rsid w:val="00CD456E"/>
    <w:rsid w:val="00CF034D"/>
    <w:rsid w:val="00CF75E2"/>
    <w:rsid w:val="00D0060A"/>
    <w:rsid w:val="00D02333"/>
    <w:rsid w:val="00D11147"/>
    <w:rsid w:val="00D176E4"/>
    <w:rsid w:val="00D25725"/>
    <w:rsid w:val="00D2579F"/>
    <w:rsid w:val="00D36DB2"/>
    <w:rsid w:val="00D41B47"/>
    <w:rsid w:val="00D42481"/>
    <w:rsid w:val="00D4381C"/>
    <w:rsid w:val="00D44769"/>
    <w:rsid w:val="00D46C84"/>
    <w:rsid w:val="00D56DE5"/>
    <w:rsid w:val="00D572C7"/>
    <w:rsid w:val="00D66D07"/>
    <w:rsid w:val="00D702E6"/>
    <w:rsid w:val="00D7070B"/>
    <w:rsid w:val="00D71ABB"/>
    <w:rsid w:val="00D806DE"/>
    <w:rsid w:val="00D80D60"/>
    <w:rsid w:val="00D8400C"/>
    <w:rsid w:val="00D85A51"/>
    <w:rsid w:val="00DA1458"/>
    <w:rsid w:val="00DA401B"/>
    <w:rsid w:val="00DB0C4F"/>
    <w:rsid w:val="00DC623A"/>
    <w:rsid w:val="00DD2DCB"/>
    <w:rsid w:val="00DE5056"/>
    <w:rsid w:val="00DE5549"/>
    <w:rsid w:val="00DF32C8"/>
    <w:rsid w:val="00E04EA7"/>
    <w:rsid w:val="00E103DA"/>
    <w:rsid w:val="00E13C56"/>
    <w:rsid w:val="00E13DE1"/>
    <w:rsid w:val="00E16989"/>
    <w:rsid w:val="00E32B6B"/>
    <w:rsid w:val="00E32C14"/>
    <w:rsid w:val="00E469A1"/>
    <w:rsid w:val="00E50416"/>
    <w:rsid w:val="00E525B7"/>
    <w:rsid w:val="00E60183"/>
    <w:rsid w:val="00E63A90"/>
    <w:rsid w:val="00E658FB"/>
    <w:rsid w:val="00E65F7B"/>
    <w:rsid w:val="00E775AD"/>
    <w:rsid w:val="00E8420B"/>
    <w:rsid w:val="00E90C08"/>
    <w:rsid w:val="00E94BE2"/>
    <w:rsid w:val="00EA28EA"/>
    <w:rsid w:val="00EA6866"/>
    <w:rsid w:val="00EA6FC9"/>
    <w:rsid w:val="00EA7407"/>
    <w:rsid w:val="00EB0018"/>
    <w:rsid w:val="00EB3532"/>
    <w:rsid w:val="00EC53F1"/>
    <w:rsid w:val="00EC626C"/>
    <w:rsid w:val="00ED2571"/>
    <w:rsid w:val="00ED3323"/>
    <w:rsid w:val="00EF220F"/>
    <w:rsid w:val="00EF6E11"/>
    <w:rsid w:val="00EF7E9E"/>
    <w:rsid w:val="00F025C8"/>
    <w:rsid w:val="00F075C9"/>
    <w:rsid w:val="00F24114"/>
    <w:rsid w:val="00F262AC"/>
    <w:rsid w:val="00F46DAA"/>
    <w:rsid w:val="00F5794B"/>
    <w:rsid w:val="00F60C59"/>
    <w:rsid w:val="00F60FCE"/>
    <w:rsid w:val="00F6111C"/>
    <w:rsid w:val="00F6764E"/>
    <w:rsid w:val="00F9084E"/>
    <w:rsid w:val="00F95C03"/>
    <w:rsid w:val="00FA488C"/>
    <w:rsid w:val="00FB0B3D"/>
    <w:rsid w:val="00FC26C7"/>
    <w:rsid w:val="00FC4039"/>
    <w:rsid w:val="00FD3CC2"/>
    <w:rsid w:val="00FD6A86"/>
    <w:rsid w:val="00FD7776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20DE4"/>
  <w15:docId w15:val="{8A13CDA0-3C70-4370-8A4A-10BAF64B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B0018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D41B4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D41B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41B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41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B47"/>
  </w:style>
  <w:style w:type="paragraph" w:styleId="Paragrafoelenco">
    <w:name w:val="List Paragraph"/>
    <w:basedOn w:val="Normale"/>
    <w:uiPriority w:val="34"/>
    <w:qFormat/>
    <w:rsid w:val="00EA28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23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CB0B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CB0B4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117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51173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51173"/>
    <w:rPr>
      <w:vertAlign w:val="superscript"/>
    </w:rPr>
  </w:style>
  <w:style w:type="character" w:customStyle="1" w:styleId="Corpodeltesto6">
    <w:name w:val="Corpo del testo (6)_"/>
    <w:link w:val="Corpodeltesto60"/>
    <w:uiPriority w:val="99"/>
    <w:rsid w:val="00097A05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Corpodeltesto">
    <w:name w:val="Corpo del testo_"/>
    <w:link w:val="Corpodeltesto1"/>
    <w:uiPriority w:val="99"/>
    <w:rsid w:val="00097A05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uiPriority w:val="99"/>
    <w:rsid w:val="00097A05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b/>
      <w:bCs/>
      <w:i/>
      <w:iCs/>
      <w:sz w:val="17"/>
      <w:szCs w:val="17"/>
    </w:rPr>
  </w:style>
  <w:style w:type="paragraph" w:customStyle="1" w:styleId="Corpodeltesto1">
    <w:name w:val="Corpo del testo1"/>
    <w:basedOn w:val="Normale"/>
    <w:link w:val="Corpodeltesto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4"/>
      <w:szCs w:val="14"/>
    </w:rPr>
  </w:style>
  <w:style w:type="paragraph" w:customStyle="1" w:styleId="Corpodeltesto100">
    <w:name w:val="Corpo del testo (10)"/>
    <w:basedOn w:val="Normale"/>
    <w:link w:val="Corpodeltesto10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5"/>
      <w:szCs w:val="15"/>
    </w:rPr>
  </w:style>
  <w:style w:type="character" w:styleId="Collegamentoipertestuale">
    <w:name w:val="Hyperlink"/>
    <w:uiPriority w:val="99"/>
    <w:semiHidden/>
    <w:unhideWhenUsed/>
    <w:rsid w:val="0043466D"/>
    <w:rPr>
      <w:color w:val="0000FF"/>
      <w:u w:val="single"/>
    </w:rPr>
  </w:style>
  <w:style w:type="paragraph" w:styleId="Nessunaspaziatura">
    <w:name w:val="No Spacing"/>
    <w:link w:val="NessunaspaziaturaCarattere"/>
    <w:qFormat/>
    <w:rsid w:val="008364FF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8364FF"/>
    <w:rPr>
      <w:rFonts w:ascii="PMingLiU" w:eastAsia="MS Mincho" w:hAnsi="PMingLiU"/>
      <w:sz w:val="22"/>
      <w:szCs w:val="22"/>
    </w:rPr>
  </w:style>
  <w:style w:type="paragraph" w:customStyle="1" w:styleId="sche3">
    <w:name w:val="sche_3"/>
    <w:rsid w:val="00710C7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6D7F-E66C-4698-ABFA-64ED3997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Irene Bozzolan</dc:creator>
  <cp:keywords/>
  <dc:description/>
  <cp:lastModifiedBy>Giuseppe Crispino</cp:lastModifiedBy>
  <cp:revision>5</cp:revision>
  <cp:lastPrinted>2021-12-13T16:25:00Z</cp:lastPrinted>
  <dcterms:created xsi:type="dcterms:W3CDTF">2021-12-13T16:57:00Z</dcterms:created>
  <dcterms:modified xsi:type="dcterms:W3CDTF">2022-07-26T09:52:00Z</dcterms:modified>
</cp:coreProperties>
</file>